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54A" w:rsidRDefault="000B554A">
      <w:pPr>
        <w:autoSpaceDE w:val="0"/>
        <w:autoSpaceDN w:val="0"/>
        <w:spacing w:after="78" w:line="220" w:lineRule="exact"/>
        <w:rPr>
          <w:lang w:val="ru-RU"/>
        </w:rPr>
      </w:pPr>
    </w:p>
    <w:p w:rsidR="000B554A" w:rsidRPr="007C1482" w:rsidRDefault="00787835" w:rsidP="005E6569">
      <w:pPr>
        <w:autoSpaceDE w:val="0"/>
        <w:autoSpaceDN w:val="0"/>
        <w:spacing w:after="0" w:line="24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МИНИСТЕРСТВО ПРОСВЕЩЕНИЯ РОССИЙСКОЙ </w:t>
      </w:r>
      <w:r>
        <w:rPr>
          <w:rFonts w:ascii="Times New Roman" w:eastAsia="Times New Roman" w:hAnsi="Times New Roman"/>
          <w:b/>
          <w:color w:val="000000"/>
          <w:sz w:val="24"/>
        </w:rPr>
        <w:t>ФЕДЕРАЦИИ</w:t>
      </w:r>
    </w:p>
    <w:p w:rsidR="000B554A" w:rsidRDefault="00787835" w:rsidP="008B5944">
      <w:pPr>
        <w:autoSpaceDE w:val="0"/>
        <w:autoSpaceDN w:val="0"/>
        <w:spacing w:after="1436" w:line="240" w:lineRule="auto"/>
        <w:ind w:left="1566"/>
      </w:pPr>
      <w:r>
        <w:rPr>
          <w:rFonts w:ascii="Times New Roman" w:eastAsia="Times New Roman" w:hAnsi="Times New Roman"/>
          <w:color w:val="000000"/>
          <w:sz w:val="24"/>
        </w:rPr>
        <w:t>МБОУ СОШ пос. Мизур Алагирского района РСО-Алания</w:t>
      </w:r>
    </w:p>
    <w:p w:rsidR="000B554A" w:rsidRDefault="000B554A">
      <w:pPr>
        <w:sectPr w:rsidR="000B554A">
          <w:pgSz w:w="11900" w:h="16840"/>
          <w:pgMar w:top="298" w:right="882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0B554A" w:rsidRDefault="00787835" w:rsidP="00D22812">
      <w:pPr>
        <w:autoSpaceDE w:val="0"/>
        <w:autoSpaceDN w:val="0"/>
        <w:spacing w:after="0" w:line="245" w:lineRule="auto"/>
        <w:ind w:left="2816" w:right="432"/>
        <w:jc w:val="center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РАССМОТРЕНО </w:t>
      </w:r>
      <w:r>
        <w:br/>
      </w:r>
      <w:r w:rsidR="007D21F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</w:rPr>
        <w:t>Методическим объединением</w:t>
      </w:r>
    </w:p>
    <w:p w:rsidR="000B554A" w:rsidRDefault="00787835" w:rsidP="00D22812">
      <w:pPr>
        <w:autoSpaceDE w:val="0"/>
        <w:autoSpaceDN w:val="0"/>
        <w:spacing w:before="386" w:after="0" w:line="324" w:lineRule="auto"/>
        <w:ind w:left="2816" w:right="288"/>
        <w:jc w:val="center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Руководитель МО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 Кадзаева М. Х.</w:t>
      </w:r>
    </w:p>
    <w:p w:rsidR="000B554A" w:rsidRDefault="00787835" w:rsidP="00D22812">
      <w:pPr>
        <w:autoSpaceDE w:val="0"/>
        <w:autoSpaceDN w:val="0"/>
        <w:spacing w:before="182" w:after="0" w:line="324" w:lineRule="auto"/>
        <w:ind w:left="2816" w:right="2016"/>
        <w:jc w:val="center"/>
        <w:sectPr w:rsidR="000B554A">
          <w:type w:val="continuous"/>
          <w:pgSz w:w="11900" w:h="16840"/>
          <w:pgMar w:top="298" w:right="882" w:bottom="1440" w:left="1440" w:header="720" w:footer="720" w:gutter="0"/>
          <w:cols w:num="2" w:space="720" w:equalWidth="0">
            <w:col w:w="5968" w:space="0"/>
            <w:col w:w="361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от ""    г</w:t>
      </w:r>
    </w:p>
    <w:p w:rsidR="000B554A" w:rsidRDefault="00787835" w:rsidP="00D22812">
      <w:pPr>
        <w:autoSpaceDE w:val="0"/>
        <w:autoSpaceDN w:val="0"/>
        <w:spacing w:after="0" w:line="286" w:lineRule="auto"/>
        <w:ind w:right="576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Директор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______________Калоева О. Н.</w:t>
      </w:r>
    </w:p>
    <w:p w:rsidR="000B554A" w:rsidRDefault="00787835">
      <w:pPr>
        <w:autoSpaceDE w:val="0"/>
        <w:autoSpaceDN w:val="0"/>
        <w:spacing w:before="182" w:after="1650" w:line="324" w:lineRule="auto"/>
        <w:ind w:left="364" w:right="2304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от ""   г.</w:t>
      </w:r>
    </w:p>
    <w:p w:rsidR="000B554A" w:rsidRDefault="000B554A">
      <w:pPr>
        <w:sectPr w:rsidR="000B554A">
          <w:type w:val="nextColumn"/>
          <w:pgSz w:w="11900" w:h="16840"/>
          <w:pgMar w:top="298" w:right="882" w:bottom="1440" w:left="1440" w:header="720" w:footer="720" w:gutter="0"/>
          <w:cols w:num="2" w:space="720" w:equalWidth="0">
            <w:col w:w="5968" w:space="0"/>
            <w:col w:w="3610" w:space="0"/>
          </w:cols>
          <w:docGrid w:linePitch="360"/>
        </w:sectPr>
      </w:pPr>
    </w:p>
    <w:p w:rsidR="000B554A" w:rsidRDefault="00787835">
      <w:pPr>
        <w:autoSpaceDE w:val="0"/>
        <w:autoSpaceDN w:val="0"/>
        <w:spacing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433141)</w:t>
      </w:r>
    </w:p>
    <w:p w:rsidR="000B554A" w:rsidRDefault="00787835">
      <w:pPr>
        <w:autoSpaceDE w:val="0"/>
        <w:autoSpaceDN w:val="0"/>
        <w:spacing w:before="166" w:after="0" w:line="262" w:lineRule="auto"/>
        <w:ind w:left="2736" w:right="316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0B554A" w:rsidRDefault="00787835">
      <w:pPr>
        <w:autoSpaceDE w:val="0"/>
        <w:autoSpaceDN w:val="0"/>
        <w:spacing w:before="670" w:after="0" w:line="262" w:lineRule="auto"/>
        <w:ind w:left="2304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B554A" w:rsidRDefault="00787835">
      <w:pPr>
        <w:autoSpaceDE w:val="0"/>
        <w:autoSpaceDN w:val="0"/>
        <w:spacing w:before="2112" w:after="0" w:line="262" w:lineRule="auto"/>
        <w:ind w:left="6716" w:hanging="1152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Хохова Карина Олеговна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0B554A" w:rsidRDefault="000B554A">
      <w:pPr>
        <w:sectPr w:rsidR="000B554A">
          <w:type w:val="continuous"/>
          <w:pgSz w:w="11900" w:h="16840"/>
          <w:pgMar w:top="298" w:right="882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228" w:line="220" w:lineRule="exact"/>
      </w:pPr>
    </w:p>
    <w:p w:rsidR="000B554A" w:rsidRDefault="00787835">
      <w:pPr>
        <w:autoSpaceDE w:val="0"/>
        <w:autoSpaceDN w:val="0"/>
        <w:spacing w:after="0" w:line="230" w:lineRule="auto"/>
        <w:ind w:right="38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Миз</w:t>
      </w:r>
      <w:r>
        <w:rPr>
          <w:rFonts w:ascii="Times New Roman" w:eastAsia="Times New Roman" w:hAnsi="Times New Roman"/>
          <w:color w:val="000000"/>
          <w:sz w:val="24"/>
        </w:rPr>
        <w:t>ур 2022</w:t>
      </w:r>
    </w:p>
    <w:p w:rsidR="000B554A" w:rsidRDefault="000B554A">
      <w:pPr>
        <w:sectPr w:rsidR="000B554A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216" w:line="220" w:lineRule="exact"/>
      </w:pPr>
    </w:p>
    <w:p w:rsidR="000B554A" w:rsidRDefault="007878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B554A" w:rsidRDefault="00787835">
      <w:pPr>
        <w:autoSpaceDE w:val="0"/>
        <w:autoSpaceDN w:val="0"/>
        <w:spacing w:before="346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eastAsia="Times New Roman" w:hAnsi="Times New Roman"/>
          <w:color w:val="000000"/>
          <w:sz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</w:t>
      </w:r>
      <w:r>
        <w:rPr>
          <w:rFonts w:ascii="Times New Roman" w:eastAsia="Times New Roman" w:hAnsi="Times New Roman"/>
          <w:color w:val="000000"/>
          <w:sz w:val="24"/>
        </w:rPr>
        <w:t xml:space="preserve">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</w:t>
      </w:r>
      <w:r>
        <w:rPr>
          <w:rFonts w:ascii="Times New Roman" w:eastAsia="Times New Roman" w:hAnsi="Times New Roman"/>
          <w:color w:val="000000"/>
          <w:sz w:val="24"/>
        </w:rPr>
        <w:t>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0B554A" w:rsidRDefault="00787835">
      <w:pPr>
        <w:autoSpaceDE w:val="0"/>
        <w:autoSpaceDN w:val="0"/>
        <w:spacing w:before="264" w:after="0" w:line="262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«ИНОСТРАННЫЙ (АНГЛИЙСКИЙ) ЯЗЫК »</w:t>
      </w:r>
    </w:p>
    <w:p w:rsidR="000B554A" w:rsidRDefault="00787835">
      <w:pPr>
        <w:autoSpaceDE w:val="0"/>
        <w:autoSpaceDN w:val="0"/>
        <w:spacing w:before="166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Предмету «Иностранный (английский) язык» принадлежит</w:t>
      </w:r>
      <w:r>
        <w:rPr>
          <w:rFonts w:ascii="Times New Roman" w:eastAsia="Times New Roman" w:hAnsi="Times New Roman"/>
          <w:color w:val="000000"/>
          <w:sz w:val="24"/>
        </w:rPr>
        <w:t xml:space="preserve">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</w:t>
      </w:r>
      <w:r>
        <w:rPr>
          <w:rFonts w:ascii="Times New Roman" w:eastAsia="Times New Roman" w:hAnsi="Times New Roman"/>
          <w:color w:val="000000"/>
          <w:sz w:val="24"/>
        </w:rPr>
        <w:t xml:space="preserve">та межличностного и межкультурного 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</w:t>
      </w:r>
      <w:r>
        <w:rPr>
          <w:rFonts w:ascii="Times New Roman" w:eastAsia="Times New Roman" w:hAnsi="Times New Roman"/>
          <w:color w:val="000000"/>
          <w:sz w:val="24"/>
        </w:rPr>
        <w:t>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0B554A" w:rsidRDefault="00787835">
      <w:pPr>
        <w:autoSpaceDE w:val="0"/>
        <w:autoSpaceDN w:val="0"/>
        <w:spacing w:before="19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</w:t>
      </w:r>
      <w:r>
        <w:rPr>
          <w:rFonts w:ascii="Times New Roman" w:eastAsia="Times New Roman" w:hAnsi="Times New Roman"/>
          <w:color w:val="000000"/>
          <w:sz w:val="24"/>
        </w:rPr>
        <w:t>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</w:t>
      </w:r>
      <w:r>
        <w:rPr>
          <w:rFonts w:ascii="Times New Roman" w:eastAsia="Times New Roman" w:hAnsi="Times New Roman"/>
          <w:color w:val="000000"/>
          <w:sz w:val="24"/>
        </w:rPr>
        <w:t>ым научным и технологическим достижениям и расширяет возможности образования и самообразования.</w:t>
      </w:r>
    </w:p>
    <w:p w:rsidR="000B554A" w:rsidRDefault="00787835">
      <w:pPr>
        <w:autoSpaceDE w:val="0"/>
        <w:autoSpaceDN w:val="0"/>
        <w:spacing w:before="70"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</w:t>
      </w:r>
      <w:r>
        <w:rPr>
          <w:rFonts w:ascii="Times New Roman" w:eastAsia="Times New Roman" w:hAnsi="Times New Roman"/>
          <w:color w:val="000000"/>
          <w:sz w:val="24"/>
        </w:rPr>
        <w:t>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B554A" w:rsidRDefault="00787835">
      <w:pPr>
        <w:autoSpaceDE w:val="0"/>
        <w:autoSpaceDN w:val="0"/>
        <w:spacing w:before="19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Возр</w:t>
      </w:r>
      <w:r>
        <w:rPr>
          <w:rFonts w:ascii="Times New Roman" w:eastAsia="Times New Roman" w:hAnsi="Times New Roman"/>
          <w:color w:val="000000"/>
          <w:sz w:val="24"/>
        </w:rPr>
        <w:t xml:space="preserve">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</w:t>
      </w:r>
      <w:r>
        <w:rPr>
          <w:rFonts w:ascii="Times New Roman" w:eastAsia="Times New Roman" w:hAnsi="Times New Roman"/>
          <w:color w:val="000000"/>
          <w:sz w:val="24"/>
        </w:rPr>
        <w:t xml:space="preserve">языка 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Естественно, возрастание значимости владения инос</w:t>
      </w:r>
      <w:r>
        <w:rPr>
          <w:rFonts w:ascii="Times New Roman" w:eastAsia="Times New Roman" w:hAnsi="Times New Roman"/>
          <w:color w:val="000000"/>
          <w:sz w:val="24"/>
        </w:rPr>
        <w:t>транными языками приводит к переосмыслению целей и содержания обучения предмету.</w:t>
      </w:r>
    </w:p>
    <w:p w:rsidR="000B554A" w:rsidRDefault="0078783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0B554A" w:rsidRDefault="0078783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</w:rPr>
        <w:t>уровнях и, соответственно,</w:t>
      </w:r>
    </w:p>
    <w:p w:rsidR="000B554A" w:rsidRDefault="000B554A">
      <w:pPr>
        <w:sectPr w:rsidR="000B554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p w:rsidR="000B554A" w:rsidRDefault="00787835">
      <w:pPr>
        <w:autoSpaceDE w:val="0"/>
        <w:autoSpaceDN w:val="0"/>
        <w:spacing w:after="0" w:line="28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</w:t>
      </w:r>
      <w:r>
        <w:rPr>
          <w:rFonts w:ascii="Times New Roman" w:eastAsia="Times New Roman" w:hAnsi="Times New Roman"/>
          <w:color w:val="000000"/>
          <w:sz w:val="24"/>
        </w:rPr>
        <w:t xml:space="preserve">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взаимопониманию между людьми разных стран.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целью иноязычно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го образования </w:t>
      </w:r>
      <w:r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коммуникативных умений в четырёх осн</w:t>
      </w:r>
      <w:r>
        <w:rPr>
          <w:rFonts w:ascii="Times New Roman" w:eastAsia="Times New Roman" w:hAnsi="Times New Roman"/>
          <w:color w:val="000000"/>
          <w:sz w:val="24"/>
        </w:rPr>
        <w:t>овных видах речевой деятельности (говорении, аудировании, чтении, письме);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орфографическими, лексическими, грамматическими) в соответствии c отобранными темами общения; осво</w:t>
      </w:r>
      <w:r>
        <w:rPr>
          <w:rFonts w:ascii="Times New Roman" w:eastAsia="Times New Roman" w:hAnsi="Times New Roman"/>
          <w:color w:val="000000"/>
          <w:sz w:val="24"/>
        </w:rPr>
        <w:t>ение знаний о языковых явлениях изучаемого языка, разных способах выражения мысли в родном и иностранном языках;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</w:t>
      </w:r>
      <w:r>
        <w:rPr>
          <w:rFonts w:ascii="Times New Roman" w:eastAsia="Times New Roman" w:hAnsi="Times New Roman"/>
          <w:color w:val="000000"/>
          <w:sz w:val="24"/>
        </w:rPr>
        <w:t xml:space="preserve">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/>
          <w:color w:val="000000"/>
          <w:sz w:val="24"/>
        </w:rPr>
        <w:t xml:space="preserve">— развитие умений </w:t>
      </w:r>
      <w:r>
        <w:rPr>
          <w:rFonts w:ascii="Times New Roman" w:eastAsia="Times New Roman" w:hAnsi="Times New Roman"/>
          <w:color w:val="000000"/>
          <w:sz w:val="24"/>
        </w:rPr>
        <w:t>выходить из положения в условиях дефицита языковых средств при получении и передаче информации.</w:t>
      </w:r>
    </w:p>
    <w:p w:rsidR="000B554A" w:rsidRDefault="00787835">
      <w:pPr>
        <w:autoSpaceDE w:val="0"/>
        <w:autoSpaceDN w:val="0"/>
        <w:spacing w:before="190" w:after="0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/>
          <w:color w:val="000000"/>
          <w:sz w:val="24"/>
        </w:rPr>
        <w:t>, включающие образовательну</w:t>
      </w:r>
      <w:r>
        <w:rPr>
          <w:rFonts w:ascii="Times New Roman" w:eastAsia="Times New Roman" w:hAnsi="Times New Roman"/>
          <w:color w:val="000000"/>
          <w:sz w:val="24"/>
        </w:rPr>
        <w:t>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B554A" w:rsidRDefault="00787835">
      <w:pPr>
        <w:autoSpaceDE w:val="0"/>
        <w:autoSpaceDN w:val="0"/>
        <w:spacing w:before="190" w:after="0" w:line="283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/>
          <w:i/>
          <w:color w:val="000000"/>
          <w:sz w:val="24"/>
        </w:rPr>
        <w:t>иностра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нным языкам </w:t>
      </w:r>
      <w:r>
        <w:rPr>
          <w:rFonts w:ascii="Times New Roman" w:eastAsia="Times New Roman" w:hAnsi="Times New Roman"/>
          <w:color w:val="000000"/>
          <w:sz w:val="24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</w:t>
      </w:r>
      <w:r>
        <w:rPr>
          <w:rFonts w:ascii="Times New Roman" w:eastAsia="Times New Roman" w:hAnsi="Times New Roman"/>
          <w:color w:val="000000"/>
          <w:sz w:val="24"/>
        </w:rPr>
        <w:t>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0B554A" w:rsidRDefault="00787835">
      <w:pPr>
        <w:autoSpaceDE w:val="0"/>
        <w:autoSpaceDN w:val="0"/>
        <w:spacing w:before="264" w:after="0" w:line="262" w:lineRule="auto"/>
        <w:ind w:right="4176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В УЧЕБНОМ ПЛАНЕ«ИНОСТРАННЫЙ (АНГ</w:t>
      </w:r>
      <w:r>
        <w:rPr>
          <w:rFonts w:ascii="Times New Roman" w:eastAsia="Times New Roman" w:hAnsi="Times New Roman"/>
          <w:b/>
          <w:color w:val="000000"/>
          <w:sz w:val="24"/>
        </w:rPr>
        <w:t>ЛИЙСКИЙ) ЯЗЫК»</w:t>
      </w:r>
    </w:p>
    <w:p w:rsidR="000B554A" w:rsidRDefault="00787835">
      <w:pPr>
        <w:autoSpaceDE w:val="0"/>
        <w:autoSpaceDN w:val="0"/>
        <w:spacing w:before="16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0B554A" w:rsidRDefault="000B554A">
      <w:pPr>
        <w:sectPr w:rsidR="000B554A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0B554A" w:rsidRDefault="00787835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Моя семья. Мои друзья. Семейные праздники: день рождения, Новый год.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Внешность и характер чело</w:t>
      </w:r>
      <w:r>
        <w:rPr>
          <w:rFonts w:ascii="Times New Roman" w:eastAsia="Times New Roman" w:hAnsi="Times New Roman"/>
          <w:color w:val="000000"/>
          <w:sz w:val="24"/>
        </w:rPr>
        <w:t>века/литературного персонажа. Досуг и увлечения/хобби современного подростка (чтение, кино, спорт).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Здоровый образ жизни: режим труда и отдыха, здоровое питание.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Покупки: одежда, обувь и продукты питания.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Школа, школьная жизнь, школьная форма, изучаемые п</w:t>
      </w:r>
      <w:r>
        <w:rPr>
          <w:rFonts w:ascii="Times New Roman" w:eastAsia="Times New Roman" w:hAnsi="Times New Roman"/>
          <w:color w:val="000000"/>
          <w:sz w:val="24"/>
        </w:rPr>
        <w:t>редметы. Переписка с зарубежными сверстниками.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Каникулы в различное время года. Виды отдыха.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Природа: дикие и домашние животные. Погода. Родной город/село. Транспорт.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Родная страна и страна/страны изучаемого языка. Их географическое положение, столицы; до</w:t>
      </w:r>
      <w:r>
        <w:rPr>
          <w:rFonts w:ascii="Times New Roman" w:eastAsia="Times New Roman" w:hAnsi="Times New Roman"/>
          <w:color w:val="000000"/>
          <w:sz w:val="24"/>
        </w:rPr>
        <w:t xml:space="preserve">стопримечательности, культурные особенности (национальные праздники, традиции, обычаи).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диалогической речи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 этикетного  характера</w:t>
      </w:r>
      <w:r>
        <w:rPr>
          <w:rFonts w:ascii="Times New Roman" w:eastAsia="Times New Roman" w:hAnsi="Times New Roman"/>
          <w:color w:val="000000"/>
          <w:sz w:val="24"/>
        </w:rPr>
        <w:t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</w:t>
      </w:r>
      <w:r>
        <w:rPr>
          <w:rFonts w:ascii="Times New Roman" w:eastAsia="Times New Roman" w:hAnsi="Times New Roman"/>
          <w:color w:val="000000"/>
          <w:sz w:val="24"/>
        </w:rPr>
        <w:t xml:space="preserve">жливо соглашаться на предложение/отказываться от предложения собеседника;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диалог-побуждение к действию</w:t>
      </w:r>
      <w:r>
        <w:rPr>
          <w:rFonts w:ascii="Times New Roman" w:eastAsia="Times New Roman" w:hAnsi="Times New Roman"/>
          <w:color w:val="000000"/>
          <w:sz w:val="24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</w:t>
      </w:r>
      <w:r>
        <w:rPr>
          <w:rFonts w:ascii="Times New Roman" w:eastAsia="Times New Roman" w:hAnsi="Times New Roman"/>
          <w:color w:val="000000"/>
          <w:sz w:val="24"/>
        </w:rPr>
        <w:t xml:space="preserve">оглашаться на предложение собеседника;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/>
          <w:color w:val="000000"/>
          <w:sz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0B554A" w:rsidRDefault="00787835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Вышеперечисленные умения диалогической речи развиваются в стандартных ситуациях неофициального </w:t>
      </w:r>
      <w:r>
        <w:rPr>
          <w:rFonts w:ascii="Times New Roman" w:eastAsia="Times New Roman" w:hAnsi="Times New Roman"/>
          <w:color w:val="000000"/>
          <w:sz w:val="24"/>
        </w:rPr>
        <w:t>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B554A" w:rsidRDefault="00787835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диалога — до 5 реплик со стороны каждого</w:t>
      </w:r>
      <w:r>
        <w:rPr>
          <w:rFonts w:ascii="Times New Roman" w:eastAsia="Times New Roman" w:hAnsi="Times New Roman"/>
          <w:color w:val="000000"/>
          <w:sz w:val="24"/>
        </w:rPr>
        <w:t xml:space="preserve"> собеседника.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</w:t>
      </w:r>
      <w:r>
        <w:rPr>
          <w:rFonts w:ascii="Times New Roman" w:eastAsia="Times New Roman" w:hAnsi="Times New Roman"/>
          <w:color w:val="000000"/>
          <w:sz w:val="24"/>
        </w:rPr>
        <w:t>а);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повествование/сообщение;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3) краткое изложение результатов выполненной проектной работы.</w:t>
      </w:r>
    </w:p>
    <w:p w:rsidR="000B554A" w:rsidRDefault="00787835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Данные умения монологической речи развиваются в стандартных ситуациях неофициального обще</w:t>
      </w:r>
      <w:r>
        <w:rPr>
          <w:rFonts w:ascii="Times New Roman" w:eastAsia="Times New Roman" w:hAnsi="Times New Roman"/>
          <w:color w:val="000000"/>
          <w:sz w:val="24"/>
        </w:rPr>
        <w:t>ния в рамках тематического содержания речи с опорой на ключевые слова, вопросы, план и/или иллюстрации, фотографии.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монологического высказывания — 5-6 фраз.</w:t>
      </w:r>
    </w:p>
    <w:p w:rsidR="000B554A" w:rsidRDefault="000B554A">
      <w:pPr>
        <w:sectPr w:rsidR="000B554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коммуникат</w:t>
      </w:r>
      <w:r>
        <w:rPr>
          <w:rFonts w:ascii="Times New Roman" w:eastAsia="Times New Roman" w:hAnsi="Times New Roman"/>
          <w:color w:val="000000"/>
          <w:sz w:val="24"/>
        </w:rPr>
        <w:t xml:space="preserve">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аудирования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вербальная/невербальная реакция на услышанное;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 опосредованном общении: дальнейшее развитие у</w:t>
      </w:r>
      <w:r>
        <w:rPr>
          <w:rFonts w:ascii="Times New Roman" w:eastAsia="Times New Roman" w:hAnsi="Times New Roman"/>
          <w:color w:val="000000"/>
          <w:sz w:val="24"/>
        </w:rPr>
        <w:t>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rFonts w:ascii="Times New Roman" w:eastAsia="Times New Roman" w:hAnsi="Times New Roman"/>
          <w:color w:val="000000"/>
          <w:sz w:val="24"/>
        </w:rPr>
        <w:t>я, с пониманием запрашиваемой информации с опорой и без опоры на иллюстрации.</w:t>
      </w:r>
    </w:p>
    <w:p w:rsidR="000B554A" w:rsidRDefault="00787835">
      <w:pPr>
        <w:autoSpaceDE w:val="0"/>
        <w:autoSpaceDN w:val="0"/>
        <w:spacing w:before="72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</w:t>
      </w:r>
      <w:r>
        <w:rPr>
          <w:rFonts w:ascii="Times New Roman" w:eastAsia="Times New Roman" w:hAnsi="Times New Roman"/>
          <w:color w:val="000000"/>
          <w:sz w:val="24"/>
        </w:rPr>
        <w:t xml:space="preserve"> слова, несущественные для понимания основного содержания.</w:t>
      </w:r>
    </w:p>
    <w:p w:rsidR="000B554A" w:rsidRDefault="00787835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запрашиваемую информацию, представленную в эксплицитной (явной) форме, в воспринимаемом на слух тексте.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 а</w:t>
      </w:r>
      <w:r>
        <w:rPr>
          <w:rFonts w:ascii="Times New Roman" w:eastAsia="Times New Roman" w:hAnsi="Times New Roman"/>
          <w:color w:val="000000"/>
          <w:sz w:val="24"/>
        </w:rPr>
        <w:t>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Время звучания текста/текстов для аудирования — до 1 минуты.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 чтение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сформированных в начальной шко</w:t>
      </w:r>
      <w:r>
        <w:rPr>
          <w:rFonts w:ascii="Times New Roman" w:eastAsia="Times New Roman" w:hAnsi="Times New Roman"/>
          <w:color w:val="000000"/>
          <w:sz w:val="24"/>
        </w:rPr>
        <w:t>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</w:t>
      </w:r>
      <w:r>
        <w:rPr>
          <w:rFonts w:ascii="Times New Roman" w:eastAsia="Times New Roman" w:hAnsi="Times New Roman"/>
          <w:color w:val="000000"/>
          <w:sz w:val="24"/>
        </w:rPr>
        <w:t>и: с пониманием основного содержания, с пониманием запрашиваемой информации.</w:t>
      </w:r>
    </w:p>
    <w:p w:rsidR="000B554A" w:rsidRDefault="00787835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</w:t>
      </w:r>
      <w:r>
        <w:rPr>
          <w:rFonts w:ascii="Times New Roman" w:eastAsia="Times New Roman" w:hAnsi="Times New Roman"/>
          <w:color w:val="000000"/>
          <w:sz w:val="24"/>
        </w:rPr>
        <w:t xml:space="preserve">тему и главные факты/события в прочитанном тексте, игнорировать незнакомые слова,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несущественные для понимания основного содержания.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Чтение с пониманием запрашиваемой информации предполагает умение находить в прочитанном тексте и понимать запрашиваемую и</w:t>
      </w:r>
      <w:r>
        <w:rPr>
          <w:rFonts w:ascii="Times New Roman" w:eastAsia="Times New Roman" w:hAnsi="Times New Roman"/>
          <w:color w:val="000000"/>
          <w:sz w:val="24"/>
        </w:rPr>
        <w:t xml:space="preserve">нформацию, представленную в эксплицитной (явной) форме.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Чтение несплошных текстов (таблиц) и понимание представленной в них информации.</w:t>
      </w:r>
    </w:p>
    <w:p w:rsidR="000B554A" w:rsidRDefault="00787835">
      <w:pPr>
        <w:autoSpaceDE w:val="0"/>
        <w:autoSpaceDN w:val="0"/>
        <w:spacing w:before="72" w:after="0" w:line="271" w:lineRule="auto"/>
        <w:ind w:right="102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Тексты для чтения: беседа/диалог, рассказ, сказка, сообщение личного характера, отрывок из статьи научно-популярного ха</w:t>
      </w:r>
      <w:r>
        <w:rPr>
          <w:rFonts w:ascii="Times New Roman" w:eastAsia="Times New Roman" w:hAnsi="Times New Roman"/>
          <w:color w:val="000000"/>
          <w:sz w:val="24"/>
        </w:rPr>
        <w:t>рактера, сообщение информационного характера, стихотворение; несплошной текст (таблица).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текста/текстов для чтения — 180-200 слов.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написание коротких поздравлений с праздниками </w:t>
      </w:r>
      <w:r>
        <w:rPr>
          <w:rFonts w:ascii="Times New Roman" w:eastAsia="Times New Roman" w:hAnsi="Times New Roman"/>
          <w:color w:val="000000"/>
          <w:sz w:val="24"/>
        </w:rPr>
        <w:t xml:space="preserve">(с Новым годом, Рождеством, днём рождения);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написание электронного сообщения личного характера: сообщение кратких св</w:t>
      </w:r>
      <w:r>
        <w:rPr>
          <w:rFonts w:ascii="Times New Roman" w:eastAsia="Times New Roman" w:hAnsi="Times New Roman"/>
          <w:color w:val="000000"/>
          <w:sz w:val="24"/>
        </w:rPr>
        <w:t>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0B554A" w:rsidRDefault="000B554A">
      <w:pPr>
        <w:sectPr w:rsidR="000B554A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ЯЗ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ЫКОВЫЕ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</w:t>
      </w:r>
      <w:r>
        <w:rPr>
          <w:rFonts w:ascii="Times New Roman" w:eastAsia="Times New Roman" w:hAnsi="Times New Roman"/>
          <w:color w:val="000000"/>
          <w:sz w:val="24"/>
        </w:rPr>
        <w:t>сле отсутствия фразового ударения на служебных словах; чтение новых слов согласно основным правилам чтения.</w:t>
      </w:r>
    </w:p>
    <w:p w:rsidR="000B554A" w:rsidRDefault="00787835">
      <w:pPr>
        <w:autoSpaceDE w:val="0"/>
        <w:autoSpaceDN w:val="0"/>
        <w:spacing w:before="70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</w:t>
      </w:r>
      <w:r>
        <w:rPr>
          <w:rFonts w:ascii="Times New Roman" w:eastAsia="Times New Roman" w:hAnsi="Times New Roman"/>
          <w:color w:val="000000"/>
          <w:sz w:val="24"/>
        </w:rPr>
        <w:t xml:space="preserve">й интонации,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демонстрирующее понимание текста.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B554A" w:rsidRDefault="00787835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 для чтения вслух — до 90 слов.</w:t>
      </w:r>
    </w:p>
    <w:p w:rsidR="000B554A" w:rsidRDefault="00787835">
      <w:pPr>
        <w:autoSpaceDE w:val="0"/>
        <w:autoSpaceDN w:val="0"/>
        <w:spacing w:before="190" w:after="0" w:line="262" w:lineRule="auto"/>
        <w:ind w:left="180" w:right="619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Графика, орфография и пунктуация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Правильное написание изученных слов.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Пунктуационно правил</w:t>
      </w:r>
      <w:r>
        <w:rPr>
          <w:rFonts w:ascii="Times New Roman" w:eastAsia="Times New Roman" w:hAnsi="Times New Roman"/>
          <w:color w:val="000000"/>
          <w:sz w:val="24"/>
        </w:rPr>
        <w:t>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 употребление в устной и письменной</w:t>
      </w:r>
      <w:r>
        <w:rPr>
          <w:rFonts w:ascii="Times New Roman" w:eastAsia="Times New Roman" w:hAnsi="Times New Roman"/>
          <w:color w:val="000000"/>
          <w:sz w:val="24"/>
        </w:rPr>
        <w:t xml:space="preserve">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B554A" w:rsidRDefault="0078783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Объём изучаемой лексики: 625 лексических ед</w:t>
      </w:r>
      <w:r>
        <w:rPr>
          <w:rFonts w:ascii="Times New Roman" w:eastAsia="Times New Roman" w:hAnsi="Times New Roman"/>
          <w:color w:val="000000"/>
          <w:sz w:val="24"/>
        </w:rPr>
        <w:t>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Основные способы словообразования: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аффиксация: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имён существительных при помощи суффиксов -er/-or (teacher/visitor), -ist (scientist, tourist), -sion/-tion (dis- cussion/invitation);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имён  прилагательных при помощи суффиксов -ful (wonderful), -ian/-an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(Russian/American);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наречий при помощи суффикса -ly (recently);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Грамматическая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</w:t>
      </w:r>
      <w:r>
        <w:rPr>
          <w:rFonts w:ascii="Times New Roman" w:eastAsia="Times New Roman" w:hAnsi="Times New Roman"/>
          <w:color w:val="000000"/>
          <w:sz w:val="24"/>
        </w:rPr>
        <w:t>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Вопросительные предложения (альтернативный и разделительный вопросы в Present/Past/Future Simple Tense).</w:t>
      </w:r>
    </w:p>
    <w:p w:rsidR="000B554A" w:rsidRDefault="00787835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</w:t>
      </w:r>
      <w:r>
        <w:rPr>
          <w:rFonts w:ascii="Times New Roman" w:eastAsia="Times New Roman" w:hAnsi="Times New Roman"/>
          <w:color w:val="000000"/>
          <w:sz w:val="24"/>
        </w:rPr>
        <w:t xml:space="preserve">ельных) и вопросительных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предложениях.</w:t>
      </w:r>
    </w:p>
    <w:p w:rsidR="000B554A" w:rsidRDefault="00787835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</w:p>
    <w:p w:rsidR="000B554A" w:rsidRDefault="000B554A">
      <w:pPr>
        <w:sectPr w:rsidR="000B554A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p w:rsidR="000B554A" w:rsidRDefault="007878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форму только множественного числа.</w:t>
      </w:r>
    </w:p>
    <w:p w:rsidR="000B554A" w:rsidRDefault="0078783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Имена существительные с</w:t>
      </w:r>
      <w:r>
        <w:rPr>
          <w:rFonts w:ascii="Times New Roman" w:eastAsia="Times New Roman" w:hAnsi="Times New Roman"/>
          <w:color w:val="000000"/>
          <w:sz w:val="24"/>
        </w:rPr>
        <w:t xml:space="preserve"> причастиями настоящего и прошедшего времени.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B554A" w:rsidRDefault="00787835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Знание и использование в устной и пись</w:t>
      </w:r>
      <w:r>
        <w:rPr>
          <w:rFonts w:ascii="Times New Roman" w:eastAsia="Times New Roman" w:hAnsi="Times New Roman"/>
          <w:color w:val="000000"/>
          <w:sz w:val="24"/>
        </w:rPr>
        <w:t>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B554A" w:rsidRDefault="00787835">
      <w:pPr>
        <w:autoSpaceDE w:val="0"/>
        <w:autoSpaceDN w:val="0"/>
        <w:spacing w:before="72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</w:t>
      </w:r>
      <w:r>
        <w:rPr>
          <w:rFonts w:ascii="Times New Roman" w:eastAsia="Times New Roman" w:hAnsi="Times New Roman"/>
          <w:color w:val="000000"/>
          <w:sz w:val="24"/>
        </w:rPr>
        <w:t xml:space="preserve">вестных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умений: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писать свои имя и фамилию, а также имена и фамилии своих родственников и друзей на английско</w:t>
      </w:r>
      <w:r>
        <w:rPr>
          <w:rFonts w:ascii="Times New Roman" w:eastAsia="Times New Roman" w:hAnsi="Times New Roman"/>
          <w:color w:val="000000"/>
          <w:sz w:val="24"/>
        </w:rPr>
        <w:t xml:space="preserve">м языке;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кратко представлять Россию и страну/страны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кратко представлять некоторые культурные явления родной страны и страны/стран изучаемого языка (основные н</w:t>
      </w:r>
      <w:r>
        <w:rPr>
          <w:rFonts w:ascii="Times New Roman" w:eastAsia="Times New Roman" w:hAnsi="Times New Roman"/>
          <w:color w:val="000000"/>
          <w:sz w:val="24"/>
        </w:rPr>
        <w:t>ациональные праздники, традиции в проведении досуга и питании).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КОМПЕНСАТОРНЫЕ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Использование при чтении и аудировании языковой, в том числе контекстуальной, догадки.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Использование в качестве опоры при порождении собствен- ных высказываний ключев</w:t>
      </w:r>
      <w:r>
        <w:rPr>
          <w:rFonts w:ascii="Times New Roman" w:eastAsia="Times New Roman" w:hAnsi="Times New Roman"/>
          <w:color w:val="000000"/>
          <w:sz w:val="24"/>
        </w:rPr>
        <w:t>ых слов, плана.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B554A" w:rsidRDefault="000B554A">
      <w:pPr>
        <w:sectPr w:rsidR="000B554A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0B554A" w:rsidRDefault="00787835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</w:t>
      </w:r>
      <w:r>
        <w:rPr>
          <w:rFonts w:ascii="Times New Roman" w:eastAsia="Times New Roman" w:hAnsi="Times New Roman"/>
          <w:color w:val="000000"/>
          <w:sz w:val="24"/>
        </w:rPr>
        <w:t>ого предмета.</w:t>
      </w:r>
    </w:p>
    <w:p w:rsidR="000B554A" w:rsidRDefault="0078783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0B554A" w:rsidRDefault="00787835">
      <w:pPr>
        <w:autoSpaceDE w:val="0"/>
        <w:autoSpaceDN w:val="0"/>
        <w:spacing w:before="166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</w:t>
      </w:r>
      <w:r>
        <w:rPr>
          <w:rFonts w:ascii="Times New Roman" w:eastAsia="Times New Roman" w:hAnsi="Times New Roman"/>
          <w:color w:val="000000"/>
          <w:sz w:val="24"/>
        </w:rPr>
        <w:t>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/>
          <w:color w:val="000000"/>
          <w:sz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</w:t>
      </w:r>
      <w:r>
        <w:rPr>
          <w:rFonts w:ascii="Times New Roman" w:eastAsia="Times New Roman" w:hAnsi="Times New Roman"/>
          <w:color w:val="000000"/>
          <w:sz w:val="24"/>
        </w:rPr>
        <w:t xml:space="preserve">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активное участие в жизни семьи, Организации, местного сообщества, </w:t>
      </w:r>
      <w:r>
        <w:rPr>
          <w:rFonts w:ascii="Times New Roman" w:eastAsia="Times New Roman" w:hAnsi="Times New Roman"/>
          <w:color w:val="000000"/>
          <w:sz w:val="24"/>
        </w:rPr>
        <w:t xml:space="preserve">родного края, страны;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</w:t>
      </w:r>
      <w:r>
        <w:rPr>
          <w:rFonts w:ascii="Times New Roman" w:eastAsia="Times New Roman" w:hAnsi="Times New Roman"/>
          <w:color w:val="000000"/>
          <w:sz w:val="24"/>
        </w:rPr>
        <w:t xml:space="preserve">шений в поликультурном и многоконфессиональном обществе;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</w:t>
      </w:r>
      <w:r>
        <w:rPr>
          <w:rFonts w:ascii="Times New Roman" w:eastAsia="Times New Roman" w:hAnsi="Times New Roman"/>
          <w:color w:val="000000"/>
          <w:sz w:val="24"/>
        </w:rPr>
        <w:t>овность к участию в гуманитарной деятельности (волонтёрство, помощь людям, нуждающимся в ней).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</w:t>
      </w:r>
      <w:r>
        <w:rPr>
          <w:rFonts w:ascii="Times New Roman" w:eastAsia="Times New Roman" w:hAnsi="Times New Roman"/>
          <w:color w:val="000000"/>
          <w:sz w:val="24"/>
        </w:rPr>
        <w:t xml:space="preserve">дного языка, истории, культуры Российской Федерации, своего края, народов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уважение к символам Росс</w:t>
      </w:r>
      <w:r>
        <w:rPr>
          <w:rFonts w:ascii="Times New Roman" w:eastAsia="Times New Roman" w:hAnsi="Times New Roman"/>
          <w:color w:val="000000"/>
          <w:sz w:val="24"/>
        </w:rPr>
        <w:t>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</w:t>
      </w:r>
      <w:r>
        <w:rPr>
          <w:rFonts w:ascii="Times New Roman" w:eastAsia="Times New Roman" w:hAnsi="Times New Roman"/>
          <w:color w:val="000000"/>
          <w:sz w:val="24"/>
        </w:rPr>
        <w:t xml:space="preserve">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</w:t>
      </w:r>
      <w:r>
        <w:rPr>
          <w:rFonts w:ascii="Times New Roman" w:eastAsia="Times New Roman" w:hAnsi="Times New Roman"/>
          <w:color w:val="000000"/>
          <w:sz w:val="24"/>
        </w:rPr>
        <w:t>ального и общественного пространства.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Эстетическоговоспитания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народов, </w:t>
      </w:r>
      <w:r>
        <w:rPr>
          <w:rFonts w:ascii="Times New Roman" w:eastAsia="Times New Roman" w:hAnsi="Times New Roman"/>
          <w:color w:val="000000"/>
          <w:sz w:val="24"/>
        </w:rP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B554A" w:rsidRDefault="000B554A">
      <w:pPr>
        <w:sectPr w:rsidR="000B554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понимание ценности отечественного и мирово</w:t>
      </w:r>
      <w:r>
        <w:rPr>
          <w:rFonts w:ascii="Times New Roman" w:eastAsia="Times New Roman" w:hAnsi="Times New Roman"/>
          <w:color w:val="000000"/>
          <w:sz w:val="24"/>
        </w:rPr>
        <w:t xml:space="preserve">го искусства, роли этнических культурных традиций и народного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стремление к самовыражению в разных видах искусства.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ответственн</w:t>
      </w:r>
      <w:r>
        <w:rPr>
          <w:rFonts w:ascii="Times New Roman" w:eastAsia="Times New Roman" w:hAnsi="Times New Roman"/>
          <w:color w:val="000000"/>
          <w:sz w:val="24"/>
        </w:rPr>
        <w:t xml:space="preserve">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последствий и неприятие вредных привычек (употреб</w:t>
      </w:r>
      <w:r>
        <w:rPr>
          <w:rFonts w:ascii="Times New Roman" w:eastAsia="Times New Roman" w:hAnsi="Times New Roman"/>
          <w:color w:val="000000"/>
          <w:sz w:val="24"/>
        </w:rPr>
        <w:t xml:space="preserve">ление алкоголя, наркотиков, 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адаптироваться к стрессовым ситуациям и меняющимся со</w:t>
      </w:r>
      <w:r>
        <w:rPr>
          <w:rFonts w:ascii="Times New Roman" w:eastAsia="Times New Roman" w:hAnsi="Times New Roman"/>
          <w:color w:val="000000"/>
          <w:sz w:val="24"/>
        </w:rPr>
        <w:t xml:space="preserve">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осознавать эмоциональное состояние себя и других, умение управлять собственным эмоцио</w:t>
      </w:r>
      <w:r>
        <w:rPr>
          <w:rFonts w:ascii="Times New Roman" w:eastAsia="Times New Roman" w:hAnsi="Times New Roman"/>
          <w:color w:val="000000"/>
          <w:sz w:val="24"/>
        </w:rPr>
        <w:t xml:space="preserve">нальным состоянием;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активное участие в решении практических задач (в рамках семьи, Организации, города, края) те</w:t>
      </w:r>
      <w:r>
        <w:rPr>
          <w:rFonts w:ascii="Times New Roman" w:eastAsia="Times New Roman" w:hAnsi="Times New Roman"/>
          <w:color w:val="000000"/>
          <w:sz w:val="24"/>
        </w:rPr>
        <w:t xml:space="preserve">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практическому изучению профессий и труда различного рода, в том числе на основе применения изучаемого предметн</w:t>
      </w:r>
      <w:r>
        <w:rPr>
          <w:rFonts w:ascii="Times New Roman" w:eastAsia="Times New Roman" w:hAnsi="Times New Roman"/>
          <w:color w:val="000000"/>
          <w:sz w:val="24"/>
        </w:rPr>
        <w:t xml:space="preserve">ого 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уважение к труду и результатам трудовой деятельно</w:t>
      </w:r>
      <w:r>
        <w:rPr>
          <w:rFonts w:ascii="Times New Roman" w:eastAsia="Times New Roman" w:hAnsi="Times New Roman"/>
          <w:color w:val="000000"/>
          <w:sz w:val="24"/>
        </w:rPr>
        <w:t xml:space="preserve">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применение знаний из социальных и естественных наук для решен</w:t>
      </w:r>
      <w:r>
        <w:rPr>
          <w:rFonts w:ascii="Times New Roman" w:eastAsia="Times New Roman" w:hAnsi="Times New Roman"/>
          <w:color w:val="000000"/>
          <w:sz w:val="24"/>
        </w:rPr>
        <w:t xml:space="preserve">ия задач в области окружающей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</w:t>
      </w:r>
      <w:r>
        <w:rPr>
          <w:rFonts w:ascii="Times New Roman" w:eastAsia="Times New Roman" w:hAnsi="Times New Roman"/>
          <w:color w:val="000000"/>
          <w:sz w:val="24"/>
        </w:rPr>
        <w:t xml:space="preserve">твий, приносящих вред окружающей 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Ценности науч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ного познания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языковой и читательской культурой </w:t>
      </w:r>
      <w:r>
        <w:rPr>
          <w:rFonts w:ascii="Times New Roman" w:eastAsia="Times New Roman" w:hAnsi="Times New Roman"/>
          <w:color w:val="000000"/>
          <w:sz w:val="24"/>
        </w:rPr>
        <w:t xml:space="preserve">как средством познания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 w:rsidR="000B554A" w:rsidRDefault="000B554A">
      <w:pPr>
        <w:sectPr w:rsidR="000B554A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p w:rsidR="000B554A" w:rsidRDefault="00787835">
      <w:pPr>
        <w:autoSpaceDE w:val="0"/>
        <w:autoSpaceDN w:val="0"/>
        <w:spacing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обучаю</w:t>
      </w:r>
      <w:r>
        <w:rPr>
          <w:rFonts w:ascii="Times New Roman" w:eastAsia="Times New Roman" w:hAnsi="Times New Roman"/>
          <w:color w:val="000000"/>
          <w:sz w:val="24"/>
        </w:rPr>
        <w:t xml:space="preserve">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действовать в условиях неопределённости,</w:t>
      </w:r>
      <w:r>
        <w:rPr>
          <w:rFonts w:ascii="Times New Roman" w:eastAsia="Times New Roman" w:hAnsi="Times New Roman"/>
          <w:color w:val="000000"/>
          <w:sz w:val="24"/>
        </w:rPr>
        <w:t xml:space="preserve">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навык выявления и связывания образов, способность </w:t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распознавать конкре</w:t>
      </w:r>
      <w:r>
        <w:rPr>
          <w:rFonts w:ascii="Times New Roman" w:eastAsia="Times New Roman" w:hAnsi="Times New Roman"/>
          <w:color w:val="000000"/>
          <w:sz w:val="24"/>
        </w:rPr>
        <w:t xml:space="preserve">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понятиями), а </w:t>
      </w:r>
      <w:r>
        <w:rPr>
          <w:rFonts w:ascii="Times New Roman" w:eastAsia="Times New Roman" w:hAnsi="Times New Roman"/>
          <w:color w:val="000000"/>
          <w:sz w:val="24"/>
        </w:rPr>
        <w:t xml:space="preserve">также оперировать терминами и представлениями в области концепции устойчивого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оценивать свои действия с учётом влияния на окружающую среду, достижений целей и п</w:t>
      </w:r>
      <w:r>
        <w:rPr>
          <w:rFonts w:ascii="Times New Roman" w:eastAsia="Times New Roman" w:hAnsi="Times New Roman"/>
          <w:color w:val="000000"/>
          <w:sz w:val="24"/>
        </w:rPr>
        <w:t xml:space="preserve">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ситуацию стресс</w:t>
      </w:r>
      <w:r>
        <w:rPr>
          <w:rFonts w:ascii="Times New Roman" w:eastAsia="Times New Roman" w:hAnsi="Times New Roman"/>
          <w:color w:val="000000"/>
          <w:sz w:val="24"/>
        </w:rPr>
        <w:t xml:space="preserve">а, корректировать принимаемые решения и 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быть готовым действовать в отсутствие гарантий успеха.</w:t>
      </w:r>
    </w:p>
    <w:p w:rsidR="000B554A" w:rsidRDefault="00787835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0B554A" w:rsidRDefault="00787835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Мета</w:t>
      </w:r>
      <w:r>
        <w:rPr>
          <w:rFonts w:ascii="Times New Roman" w:eastAsia="Times New Roman" w:hAnsi="Times New Roman"/>
          <w:color w:val="000000"/>
          <w:sz w:val="24"/>
        </w:rPr>
        <w:t xml:space="preserve">предметные результаты освоения программы основного общего образования, в том числе адаптированной, должны отражать: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</w:t>
      </w:r>
      <w:r>
        <w:rPr>
          <w:rFonts w:ascii="Times New Roman" w:eastAsia="Times New Roman" w:hAnsi="Times New Roman"/>
          <w:color w:val="000000"/>
          <w:sz w:val="24"/>
        </w:rPr>
        <w:t xml:space="preserve">признаки объектов (явлений);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 учётом предложенной задачи выявлять закономерности и противоречия в рассматриваемых фактах, данных и наб</w:t>
      </w:r>
      <w:r>
        <w:rPr>
          <w:rFonts w:ascii="Times New Roman" w:eastAsia="Times New Roman" w:hAnsi="Times New Roman"/>
          <w:color w:val="000000"/>
          <w:sz w:val="24"/>
        </w:rPr>
        <w:t xml:space="preserve">людениях;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выводы с испо</w:t>
      </w:r>
      <w:r>
        <w:rPr>
          <w:rFonts w:ascii="Times New Roman" w:eastAsia="Times New Roman" w:hAnsi="Times New Roman"/>
          <w:color w:val="000000"/>
          <w:sz w:val="24"/>
        </w:rPr>
        <w:t>льзованием дедуктивных и индуктивных умозаключений, умозаключений по аналогии, формулировать гипотезы о взаимосвязях;</w:t>
      </w:r>
    </w:p>
    <w:p w:rsidR="000B554A" w:rsidRDefault="000B554A">
      <w:pPr>
        <w:sectPr w:rsidR="000B554A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90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</w:t>
      </w:r>
      <w:r>
        <w:rPr>
          <w:rFonts w:ascii="Times New Roman" w:eastAsia="Times New Roman" w:hAnsi="Times New Roman"/>
          <w:color w:val="000000"/>
          <w:sz w:val="24"/>
        </w:rPr>
        <w:t xml:space="preserve">адачи (сравнивать несколько вариантов решения,  выбирать  наиболее подходящий с учётом самостоятельно выделенных критериев);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</w:t>
      </w:r>
      <w:r>
        <w:rPr>
          <w:rFonts w:ascii="Times New Roman" w:eastAsia="Times New Roman" w:hAnsi="Times New Roman"/>
          <w:color w:val="000000"/>
          <w:sz w:val="24"/>
        </w:rPr>
        <w:t xml:space="preserve">фиксирующие разрыв между реальным и желательным состоянием ситуации,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</w:t>
      </w:r>
      <w:r>
        <w:rPr>
          <w:rFonts w:ascii="Times New Roman" w:eastAsia="Times New Roman" w:hAnsi="Times New Roman"/>
          <w:color w:val="000000"/>
          <w:sz w:val="24"/>
        </w:rPr>
        <w:t xml:space="preserve">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на применимость и достоверность информацию,</w:t>
      </w:r>
      <w:r>
        <w:rPr>
          <w:rFonts w:ascii="Times New Roman" w:eastAsia="Times New Roman" w:hAnsi="Times New Roman"/>
          <w:color w:val="000000"/>
          <w:sz w:val="24"/>
        </w:rPr>
        <w:t xml:space="preserve"> полученную в ходе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</w:t>
      </w:r>
      <w:r>
        <w:rPr>
          <w:rFonts w:ascii="Times New Roman" w:eastAsia="Times New Roman" w:hAnsi="Times New Roman"/>
          <w:color w:val="000000"/>
          <w:sz w:val="24"/>
        </w:rPr>
        <w:t xml:space="preserve">жное дальнейшее развитие процессов, событий и их последствия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</w:t>
      </w:r>
      <w:r>
        <w:rPr>
          <w:rFonts w:ascii="Times New Roman" w:eastAsia="Times New Roman" w:hAnsi="Times New Roman"/>
          <w:color w:val="000000"/>
          <w:sz w:val="24"/>
        </w:rPr>
        <w:t xml:space="preserve">и форм представления;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информации и иллюстрировать решаемые задачи нес</w:t>
      </w:r>
      <w:r>
        <w:rPr>
          <w:rFonts w:ascii="Times New Roman" w:eastAsia="Times New Roman" w:hAnsi="Times New Roman"/>
          <w:color w:val="000000"/>
          <w:sz w:val="24"/>
        </w:rPr>
        <w:t xml:space="preserve">ложными схемами, диаграммами, иной графикой и их комбинациями;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сис</w:t>
      </w:r>
      <w:r>
        <w:rPr>
          <w:rFonts w:ascii="Times New Roman" w:eastAsia="Times New Roman" w:hAnsi="Times New Roman"/>
          <w:color w:val="000000"/>
          <w:sz w:val="24"/>
        </w:rPr>
        <w:t>темой универсальных учебных познавательных действий обеспечивает сформированность когнитивных навыков у обучающихся.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воспринимать и формулировать суждения, выражать эмоции в со</w:t>
      </w:r>
      <w:r>
        <w:rPr>
          <w:rFonts w:ascii="Times New Roman" w:eastAsia="Times New Roman" w:hAnsi="Times New Roman"/>
          <w:color w:val="000000"/>
          <w:sz w:val="24"/>
        </w:rPr>
        <w:t xml:space="preserve">ответствии с целями и условиями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</w:t>
      </w:r>
      <w:r>
        <w:rPr>
          <w:rFonts w:ascii="Times New Roman" w:eastAsia="Times New Roman" w:hAnsi="Times New Roman"/>
          <w:color w:val="000000"/>
          <w:sz w:val="24"/>
        </w:rPr>
        <w:t xml:space="preserve">конфликты, вести переговоры;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</w:t>
      </w:r>
      <w:r>
        <w:rPr>
          <w:rFonts w:ascii="Times New Roman" w:eastAsia="Times New Roman" w:hAnsi="Times New Roman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554A" w:rsidRDefault="000B554A">
      <w:pPr>
        <w:sectPr w:rsidR="000B554A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</w:t>
      </w:r>
      <w:r>
        <w:rPr>
          <w:rFonts w:ascii="Times New Roman" w:eastAsia="Times New Roman" w:hAnsi="Times New Roman"/>
          <w:color w:val="000000"/>
          <w:sz w:val="24"/>
        </w:rPr>
        <w:t xml:space="preserve">зованием иллюстративных материалов;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</w:t>
      </w:r>
      <w:r>
        <w:rPr>
          <w:rFonts w:ascii="Times New Roman" w:eastAsia="Times New Roman" w:hAnsi="Times New Roman"/>
          <w:color w:val="000000"/>
          <w:sz w:val="24"/>
        </w:rPr>
        <w:t xml:space="preserve">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обобщать мнения нескольких людей, проявлять готовность рук</w:t>
      </w:r>
      <w:r>
        <w:rPr>
          <w:rFonts w:ascii="Times New Roman" w:eastAsia="Times New Roman" w:hAnsi="Times New Roman"/>
          <w:color w:val="000000"/>
          <w:sz w:val="24"/>
        </w:rPr>
        <w:t xml:space="preserve">оводить, выполнять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</w:t>
      </w:r>
      <w:r>
        <w:rPr>
          <w:rFonts w:ascii="Times New Roman" w:eastAsia="Times New Roman" w:hAnsi="Times New Roman"/>
          <w:color w:val="000000"/>
          <w:sz w:val="24"/>
        </w:rPr>
        <w:t xml:space="preserve">аботы (обсуждения, обмен мнениями, мозговые штурмы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</w:t>
      </w:r>
      <w:r>
        <w:rPr>
          <w:rFonts w:ascii="Times New Roman" w:eastAsia="Times New Roman" w:hAnsi="Times New Roman"/>
          <w:color w:val="000000"/>
          <w:sz w:val="24"/>
        </w:rPr>
        <w:t xml:space="preserve">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</w:t>
      </w:r>
      <w:r>
        <w:rPr>
          <w:rFonts w:ascii="Times New Roman" w:eastAsia="Times New Roman" w:hAnsi="Times New Roman"/>
          <w:color w:val="000000"/>
          <w:sz w:val="24"/>
        </w:rPr>
        <w:t>ред группой.</w:t>
      </w:r>
    </w:p>
    <w:p w:rsidR="000B554A" w:rsidRDefault="0078783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составлять план действий (план реализации н</w:t>
      </w:r>
      <w:r>
        <w:rPr>
          <w:rFonts w:ascii="Times New Roman" w:eastAsia="Times New Roman" w:hAnsi="Times New Roman"/>
          <w:color w:val="000000"/>
          <w:sz w:val="24"/>
        </w:rPr>
        <w:t xml:space="preserve">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выбор и брать ответственность за решение;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</w:t>
      </w:r>
      <w:r>
        <w:rPr>
          <w:rFonts w:ascii="Times New Roman" w:eastAsia="Times New Roman" w:hAnsi="Times New Roman"/>
          <w:color w:val="000000"/>
          <w:sz w:val="24"/>
        </w:rPr>
        <w:t xml:space="preserve">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причины достижения (недостижен</w:t>
      </w:r>
      <w:r>
        <w:rPr>
          <w:rFonts w:ascii="Times New Roman" w:eastAsia="Times New Roman" w:hAnsi="Times New Roman"/>
          <w:color w:val="000000"/>
          <w:sz w:val="24"/>
        </w:rPr>
        <w:t xml:space="preserve">ия)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</w:t>
      </w:r>
      <w:r>
        <w:rPr>
          <w:rFonts w:ascii="Times New Roman" w:eastAsia="Times New Roman" w:hAnsi="Times New Roman"/>
          <w:color w:val="000000"/>
          <w:sz w:val="24"/>
        </w:rPr>
        <w:t xml:space="preserve">нивать соответствие результата цели и условиям;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3) эмоциональный интеллект:</w:t>
      </w:r>
    </w:p>
    <w:p w:rsidR="000B554A" w:rsidRDefault="000B554A">
      <w:pPr>
        <w:sectPr w:rsidR="000B554A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</w:t>
      </w:r>
      <w:r>
        <w:rPr>
          <w:rFonts w:ascii="Times New Roman" w:eastAsia="Times New Roman" w:hAnsi="Times New Roman"/>
          <w:color w:val="000000"/>
          <w:sz w:val="24"/>
        </w:rPr>
        <w:t xml:space="preserve">влять и анализировать причины эмоций;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регулировать способ выражения эмоций;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осознанно относиться к другому человеку, его мнению; признавать своё</w:t>
      </w:r>
      <w:r>
        <w:rPr>
          <w:rFonts w:ascii="Times New Roman" w:eastAsia="Times New Roman" w:hAnsi="Times New Roman"/>
          <w:color w:val="000000"/>
          <w:sz w:val="24"/>
        </w:rPr>
        <w:t xml:space="preserve"> право на ошибку и такое же право другого;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открытость себе и другим;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0B554A" w:rsidRDefault="00787835">
      <w:pPr>
        <w:autoSpaceDE w:val="0"/>
        <w:autoSpaceDN w:val="0"/>
        <w:spacing w:before="70" w:after="0" w:line="274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</w:t>
      </w:r>
      <w:r>
        <w:rPr>
          <w:rFonts w:ascii="Times New Roman" w:eastAsia="Times New Roman" w:hAnsi="Times New Roman"/>
          <w:color w:val="000000"/>
          <w:sz w:val="24"/>
        </w:rPr>
        <w:t>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B554A" w:rsidRDefault="0078783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0B554A" w:rsidRDefault="00787835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по учебному предмету «Иностранный (английский) язык» предметной област</w:t>
      </w:r>
      <w:r>
        <w:rPr>
          <w:rFonts w:ascii="Times New Roman" w:eastAsia="Times New Roman" w:hAnsi="Times New Roman"/>
          <w:color w:val="000000"/>
          <w:sz w:val="24"/>
        </w:rPr>
        <w:t>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</w:t>
      </w:r>
      <w:r>
        <w:rPr>
          <w:rFonts w:ascii="Times New Roman" w:eastAsia="Times New Roman" w:hAnsi="Times New Roman"/>
          <w:color w:val="000000"/>
          <w:sz w:val="24"/>
        </w:rPr>
        <w:t>евой, языковой, социокультурной, компенсаторной, метапредметной (учебно-познавательной).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Владеть основными видами речевой деятельности: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/>
          <w:color w:val="000000"/>
          <w:sz w:val="24"/>
        </w:rPr>
        <w:t>(диалог этикетного характера, диалог — побуждение к действию, диалог-расспро</w:t>
      </w:r>
      <w:r>
        <w:rPr>
          <w:rFonts w:ascii="Times New Roman" w:eastAsia="Times New Roman" w:hAnsi="Times New Roman"/>
          <w:color w:val="000000"/>
          <w:sz w:val="24"/>
        </w:rPr>
        <w:t>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/>
          <w:color w:val="000000"/>
          <w:sz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>осн</w:t>
      </w:r>
      <w:r>
        <w:rPr>
          <w:rFonts w:ascii="Times New Roman" w:eastAsia="Times New Roman" w:hAnsi="Times New Roman"/>
          <w:color w:val="000000"/>
          <w:sz w:val="24"/>
        </w:rPr>
        <w:t xml:space="preserve">овное содержание прочитанного текста с вербальными и/или зрительными опорами (объём — 5-6 фраз); кратко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результаты  выполненной проектной работы (объём — до 6 фраз);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/>
          <w:color w:val="000000"/>
          <w:sz w:val="24"/>
        </w:rPr>
        <w:t>несложные адаптированные аутентичн</w:t>
      </w:r>
      <w:r>
        <w:rPr>
          <w:rFonts w:ascii="Times New Roman" w:eastAsia="Times New Roman" w:hAnsi="Times New Roman"/>
          <w:color w:val="000000"/>
          <w:sz w:val="24"/>
        </w:rPr>
        <w:t>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</w:t>
      </w:r>
      <w:r>
        <w:rPr>
          <w:rFonts w:ascii="Times New Roman" w:eastAsia="Times New Roman" w:hAnsi="Times New Roman"/>
          <w:color w:val="000000"/>
          <w:sz w:val="24"/>
        </w:rPr>
        <w:t xml:space="preserve">мации (время звучания текста/текстов для аудирования — до 1 минуты);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смысловоечтение: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eastAsia="Times New Roman" w:hAnsi="Times New Roman"/>
          <w:color w:val="000000"/>
          <w:sz w:val="24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</w:t>
      </w:r>
      <w:r>
        <w:rPr>
          <w:rFonts w:ascii="Times New Roman" w:eastAsia="Times New Roman" w:hAnsi="Times New Roman"/>
          <w:color w:val="000000"/>
          <w:sz w:val="24"/>
        </w:rPr>
        <w:t>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</w:t>
      </w:r>
      <w:r>
        <w:rPr>
          <w:rFonts w:ascii="Times New Roman" w:eastAsia="Times New Roman" w:hAnsi="Times New Roman"/>
          <w:color w:val="000000"/>
          <w:sz w:val="24"/>
        </w:rPr>
        <w:t xml:space="preserve">ю;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изучаемого языка;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>электронное сообщение личного характера, соблюд</w:t>
      </w:r>
      <w:r>
        <w:rPr>
          <w:rFonts w:ascii="Times New Roman" w:eastAsia="Times New Roman" w:hAnsi="Times New Roman"/>
          <w:color w:val="000000"/>
          <w:sz w:val="24"/>
        </w:rPr>
        <w:t>ая речевой этикет, принятый в стране/странах изучаемого языка (объём сообщения — до 60 слов);</w:t>
      </w:r>
    </w:p>
    <w:p w:rsidR="000B554A" w:rsidRDefault="00787835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фонетическими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eastAsia="Times New Roman" w:hAnsi="Times New Roman"/>
          <w:color w:val="000000"/>
          <w:sz w:val="24"/>
        </w:rPr>
        <w:t xml:space="preserve">без ошибок, ведущих к сбою коммуникации,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/>
          <w:color w:val="000000"/>
          <w:sz w:val="24"/>
        </w:rPr>
        <w:t xml:space="preserve">слова с правильным ударением и фразы с </w:t>
      </w:r>
      <w:r>
        <w:rPr>
          <w:rFonts w:ascii="Times New Roman" w:eastAsia="Times New Roman" w:hAnsi="Times New Roman"/>
          <w:color w:val="000000"/>
          <w:sz w:val="24"/>
        </w:rPr>
        <w:t xml:space="preserve">соблюдением их ритмико-интонационных особенностей, в том числе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/>
          <w:color w:val="000000"/>
          <w:sz w:val="24"/>
        </w:rPr>
        <w:t>отсутствия фразового ударения на</w:t>
      </w:r>
    </w:p>
    <w:p w:rsidR="000B554A" w:rsidRDefault="000B554A">
      <w:pPr>
        <w:sectPr w:rsidR="000B554A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p w:rsidR="000B554A" w:rsidRDefault="00787835">
      <w:pPr>
        <w:tabs>
          <w:tab w:val="left" w:pos="180"/>
        </w:tabs>
        <w:autoSpaceDE w:val="0"/>
        <w:autoSpaceDN w:val="0"/>
        <w:spacing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служебных словах;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выразительно читать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вслух </w:t>
      </w:r>
      <w:r>
        <w:rPr>
          <w:rFonts w:ascii="Times New Roman" w:eastAsia="Times New Roman" w:hAnsi="Times New Roman"/>
          <w:color w:val="000000"/>
          <w:sz w:val="24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</w:t>
      </w:r>
      <w:r>
        <w:rPr>
          <w:rFonts w:ascii="Times New Roman" w:eastAsia="Times New Roman" w:hAnsi="Times New Roman"/>
          <w:color w:val="000000"/>
          <w:sz w:val="24"/>
        </w:rPr>
        <w:t xml:space="preserve">илам чтения;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орфографическими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изученные слова;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пунктуационными </w:t>
      </w:r>
      <w:r>
        <w:rPr>
          <w:rFonts w:ascii="Times New Roman" w:eastAsia="Times New Roman" w:hAnsi="Times New Roman"/>
          <w:color w:val="000000"/>
          <w:sz w:val="24"/>
        </w:rPr>
        <w:t>навыками: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</w:t>
      </w:r>
      <w:r>
        <w:rPr>
          <w:rFonts w:ascii="Times New Roman" w:eastAsia="Times New Roman" w:hAnsi="Times New Roman"/>
          <w:color w:val="000000"/>
          <w:sz w:val="24"/>
        </w:rPr>
        <w:t>онно правильно оформлять электронное сообщение личного характера;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625 лексических единиц (включа</w:t>
      </w:r>
      <w:r>
        <w:rPr>
          <w:rFonts w:ascii="Times New Roman" w:eastAsia="Times New Roman" w:hAnsi="Times New Roman"/>
          <w:color w:val="000000"/>
          <w:sz w:val="24"/>
        </w:rPr>
        <w:t xml:space="preserve">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родс</w:t>
      </w:r>
      <w:r>
        <w:rPr>
          <w:rFonts w:ascii="Times New Roman" w:eastAsia="Times New Roman" w:hAnsi="Times New Roman"/>
          <w:color w:val="000000"/>
          <w:sz w:val="24"/>
        </w:rPr>
        <w:t>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</w:t>
      </w:r>
      <w:r>
        <w:rPr>
          <w:rFonts w:ascii="Times New Roman" w:eastAsia="Times New Roman" w:hAnsi="Times New Roman"/>
          <w:color w:val="000000"/>
          <w:sz w:val="24"/>
        </w:rPr>
        <w:t xml:space="preserve">цательным префиксом un-;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интернациональные слова;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/>
          <w:color w:val="000000"/>
          <w:sz w:val="24"/>
        </w:rPr>
        <w:t>особенности структуры простых и сложных предложений английского языка; различных коммуникативных типов пред</w:t>
      </w:r>
      <w:r>
        <w:rPr>
          <w:rFonts w:ascii="Times New Roman" w:eastAsia="Times New Roman" w:hAnsi="Times New Roman"/>
          <w:color w:val="000000"/>
          <w:sz w:val="24"/>
        </w:rPr>
        <w:t xml:space="preserve">ложений английского языка;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>в письменном и звучащем тексте и употреблять в устной и письменной речи: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вопросительные предложения (альтернативный и разделитель</w:t>
      </w:r>
      <w:r>
        <w:rPr>
          <w:rFonts w:ascii="Times New Roman" w:eastAsia="Times New Roman" w:hAnsi="Times New Roman"/>
          <w:color w:val="000000"/>
          <w:sz w:val="24"/>
        </w:rPr>
        <w:t>ный вопросы в Present/Past/Future Simple Tense);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глаголы в  видо-временных  формах  действительного  залога в изъявительном наклонении в Present Perfect Tense в повествовательных (утвердительных и отрицательных) и вопросительных предложениях;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имена с</w:t>
      </w:r>
      <w:r>
        <w:rPr>
          <w:rFonts w:ascii="Times New Roman" w:eastAsia="Times New Roman" w:hAnsi="Times New Roman"/>
          <w:color w:val="000000"/>
          <w:sz w:val="24"/>
        </w:rPr>
        <w:t>уществительные во множественном числе, в том числе имена существительные, имеющие форму только множественного числа;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имена существительные с причастиями настоящего и прошедшего времени;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наречия в положительной, сравнительной и превосходной степенях, </w:t>
      </w:r>
      <w:r>
        <w:rPr>
          <w:rFonts w:ascii="Times New Roman" w:eastAsia="Times New Roman" w:hAnsi="Times New Roman"/>
          <w:color w:val="000000"/>
          <w:sz w:val="24"/>
        </w:rPr>
        <w:t>образованные по правилу, и исключения;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социокультурными знаниями и умениями: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использовать </w:t>
      </w:r>
      <w:r>
        <w:rPr>
          <w:rFonts w:ascii="Times New Roman" w:eastAsia="Times New Roman" w:hAnsi="Times New Roman"/>
          <w:color w:val="000000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- знать/понима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ть и использовать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правильно оформлять </w:t>
      </w:r>
      <w:r>
        <w:rPr>
          <w:rFonts w:ascii="Times New Roman" w:eastAsia="Times New Roman" w:hAnsi="Times New Roman"/>
          <w:color w:val="000000"/>
          <w:sz w:val="24"/>
        </w:rPr>
        <w:t>адрес, писать фамилии и имена (свои, родственн</w:t>
      </w:r>
      <w:r>
        <w:rPr>
          <w:rFonts w:ascii="Times New Roman" w:eastAsia="Times New Roman" w:hAnsi="Times New Roman"/>
          <w:color w:val="000000"/>
          <w:sz w:val="24"/>
        </w:rPr>
        <w:t>иков и друзей) на английском языке (в анкете, формуляре);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eastAsia="Times New Roman" w:hAnsi="Times New Roman"/>
          <w:color w:val="000000"/>
          <w:sz w:val="24"/>
        </w:rPr>
        <w:t>о социокультурном портрете родной страны и страны/стран изучаемого языка;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/>
          <w:color w:val="000000"/>
          <w:sz w:val="24"/>
        </w:rPr>
        <w:t>Россию и страны/стран изучаемого языка;</w:t>
      </w:r>
    </w:p>
    <w:p w:rsidR="000B554A" w:rsidRDefault="00787835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 xml:space="preserve">компенсаторными </w:t>
      </w:r>
      <w:r>
        <w:rPr>
          <w:rFonts w:ascii="Times New Roman" w:eastAsia="Times New Roman" w:hAnsi="Times New Roman"/>
          <w:color w:val="000000"/>
          <w:sz w:val="24"/>
        </w:rPr>
        <w:t>умениями: использовать при чтении и аудировании языковую</w:t>
      </w:r>
    </w:p>
    <w:p w:rsidR="000B554A" w:rsidRDefault="000B554A">
      <w:pPr>
        <w:sectPr w:rsidR="000B554A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p w:rsidR="000B554A" w:rsidRDefault="00787835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догадку, в том числе контекстуальную; игнорировать информацию, не являющуюся необходимой д</w:t>
      </w:r>
      <w:r>
        <w:rPr>
          <w:rFonts w:ascii="Times New Roman" w:eastAsia="Times New Roman" w:hAnsi="Times New Roman"/>
          <w:color w:val="000000"/>
          <w:sz w:val="24"/>
        </w:rPr>
        <w:t>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</w:t>
      </w:r>
      <w:r>
        <w:rPr>
          <w:rFonts w:ascii="Times New Roman" w:eastAsia="Times New Roman" w:hAnsi="Times New Roman"/>
          <w:color w:val="000000"/>
          <w:sz w:val="24"/>
        </w:rPr>
        <w:t>рмационной безопасности при работе в сети Интернет;</w:t>
      </w:r>
    </w:p>
    <w:p w:rsidR="000B554A" w:rsidRDefault="0078783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B554A" w:rsidRDefault="000B554A">
      <w:pPr>
        <w:sectPr w:rsidR="000B554A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4" w:line="220" w:lineRule="exact"/>
      </w:pPr>
    </w:p>
    <w:p w:rsidR="000B554A" w:rsidRDefault="0078783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5884"/>
        <w:gridCol w:w="1116"/>
        <w:gridCol w:w="2090"/>
      </w:tblGrid>
      <w:tr w:rsidR="000B554A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5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B554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4A" w:rsidRDefault="000B554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4A" w:rsidRPr="003874A5" w:rsidRDefault="000B554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4A" w:rsidRPr="003874A5" w:rsidRDefault="000B554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4A" w:rsidRPr="003874A5" w:rsidRDefault="000B554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4A" w:rsidRPr="003874A5" w:rsidRDefault="000B554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4A" w:rsidRPr="003874A5" w:rsidRDefault="000B554A">
            <w:pPr>
              <w:rPr>
                <w:sz w:val="20"/>
                <w:szCs w:val="20"/>
              </w:rPr>
            </w:pPr>
          </w:p>
        </w:tc>
      </w:tr>
      <w:tr w:rsidR="000B554A">
        <w:trPr>
          <w:trHeight w:hRule="exact" w:val="60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Моя семья. Мои друзья.</w:t>
            </w:r>
          </w:p>
          <w:p w:rsidR="000B554A" w:rsidRPr="003874A5" w:rsidRDefault="0078783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05.09.2022 23.09.2022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57" w:lineRule="auto"/>
              <w:ind w:left="72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Высказываться о фактах, событиях, используя основные типы речи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(описание/характеристика, повествование) с опорой на ключевые слова, план, вопросы и/или иллюстрации, фотографии.Описывать объект,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человека/литературного персонажа по определённой схеме.Перед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авать содержание прочитанного текста с опорой на вопросы, план, ключевые слова и/или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иллюстрации, 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мать основное содержание несложных адаптированных аутентичных текстов,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ть про себя и находить в несложных адаптированных аутентичных текстах, содержащих отдельные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незнакомые слова запрашиваемую информацию, представленную в явном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виде.Использование внешних формальных элементов текста (подзаголовки,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иллюстрации, сноски) для понимания основного содержания прочитанного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 Игнорировать не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знакомые слова, не мешающие понимать основное содержание текста.Пользоваться сносками и лингвострановедческим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справочником.Находить значение отдельных незнакомых слов в двуязычном словаре учебника.Читать про себя и понимать запрашиваемую информацию, предс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тавленную в несплошных текстах (таблице).Работать с информацией, представленной в разных форматах (текст, рисунок, таблица).;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интернациональные слова, синонимы.Узнавать простые словообразовательные элементы (суффиксы,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слова, слова, образ</w:t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ованные путем аффиксации).;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3874A5">
              <w:rPr>
                <w:sz w:val="20"/>
                <w:szCs w:val="20"/>
              </w:rPr>
              <w:br/>
            </w: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3874A5" w:rsidRDefault="007878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3874A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942A7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hyperlink r:id="rId6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20"/>
                  <w:szCs w:val="20"/>
                </w:rPr>
                <w:t>https://resh.edu.ru/</w:t>
              </w:r>
            </w:hyperlink>
          </w:p>
          <w:p w:rsidR="00942A7E" w:rsidRPr="003874A5" w:rsidRDefault="00942A7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</w:p>
        </w:tc>
      </w:tr>
    </w:tbl>
    <w:p w:rsidR="000B554A" w:rsidRDefault="000B554A">
      <w:pPr>
        <w:autoSpaceDE w:val="0"/>
        <w:autoSpaceDN w:val="0"/>
        <w:spacing w:after="0" w:line="14" w:lineRule="exact"/>
      </w:pPr>
    </w:p>
    <w:p w:rsidR="000B554A" w:rsidRDefault="000B554A">
      <w:pPr>
        <w:sectPr w:rsidR="000B554A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5884"/>
        <w:gridCol w:w="1116"/>
        <w:gridCol w:w="2090"/>
      </w:tblGrid>
      <w:tr w:rsidR="000B554A" w:rsidRPr="00E04435">
        <w:trPr>
          <w:trHeight w:hRule="exact" w:val="64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Внешность и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26.09.2022 17.10.2022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57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 Устанавливать логи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текстах, содержащих отдельные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незнакомые слова запрашиваемую информацию, представленную в явном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виде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.Использование внешних формальных элементов текста (подзаголовки,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иллюстрации, сноски) для понимания основного содержания прочитанного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текста.Догадываться о значении незнакомых слов по сходству с русским языком, по словообразовательным элементам, по конт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ексту.Понимать интернациональные слова в контексте. Игнорировать незнакомые слова, не мешающие понимать основное содержание текста.Пользоваться сносками и лингвострановедческим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справочником.Находить значение отдельных незнакомых слов в двуязычном словаре 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учебника.Читать про себя и понимать запрашиваемую информацию, представленную в несплошных текстах (таблице).Работать с информацией, представленной в разных форматах (текст, рисунок, таблица).;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Узнавать в устном и письменном тексте и употреблять в речи изу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ченные лексические единицы (слова, словосочетания, речевые клише); интернациональные слова, синонимы.Узнавать простые словообразовательные элементы (суффиксы,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префиксы).Группировать слова по их тематической принадлежности.Опираться на языковую догадку в п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роцессе чтения и аудирования (интернациональные слова, слова, образованные путем аффиксации).;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социокультурном портрете родной страны и страны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/стран изучаемого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языка.Правильно оформлять свой адрес на английском языке (в анкете, в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Контрольная работа;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E37" w:rsidRPr="00E04435" w:rsidRDefault="00585E3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hyperlink r:id="rId7" w:history="1">
              <w:r w:rsidRPr="00E04435">
                <w:rPr>
                  <w:rStyle w:val="aff8"/>
                  <w:rFonts w:ascii="Times New Roman" w:eastAsia="Times New Roman" w:hAnsi="Times New Roman"/>
                  <w:w w:val="97"/>
                  <w:sz w:val="20"/>
                  <w:szCs w:val="20"/>
                </w:rPr>
                <w:t>https://resh.edu.ru</w:t>
              </w:r>
            </w:hyperlink>
          </w:p>
          <w:p w:rsidR="000B554A" w:rsidRPr="00E04435" w:rsidRDefault="0078783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/</w:t>
            </w:r>
          </w:p>
        </w:tc>
      </w:tr>
      <w:tr w:rsidR="000B554A" w:rsidRPr="00E04435">
        <w:trPr>
          <w:trHeight w:hRule="exact" w:val="34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88" w:after="0" w:line="262" w:lineRule="auto"/>
              <w:ind w:left="72" w:right="144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</w:rPr>
              <w:t xml:space="preserve">Досуг и увлечения/хобби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45" w:lineRule="auto"/>
              <w:jc w:val="center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01.11.2022 28.11.2022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Высказываться о фактах, событиях, используя основные типы речи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(описание/характеристика, повествование) с опорой на ключевые слова, план, вопросы и/или иллюстрации, фотографии.Описывать объект,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человека/литературного персонажа по оп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ределённой схеме.Передавать содержание прочитанного текста с опорой на вопросы, план, ключевые слова и/или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иллюстрации, фотографии.Кратко излагать результаты выполненной проектной работы.Работать индивидуально и в группе при выполнении проектной работы.; 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Правильно писать изученные слова. Вставлять пропущенные буквы в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слове.Правильно расставлять знаки препинания: запятую при перечислении и 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обращении; апостроф (в сокращенных формах глаголов (глагола-связки,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вспомогательного и модального); в притяжательном падеже имен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существительных/Possessive Case).Правильно ставить знаки препинания в конце предложения: точку в конце повествовательного пре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дложения, вопросительный знак в конце вопросительного предложения, восклицательный знак в конце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</w:t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ми в стране/странах изучаемого языка.;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Pr="00E04435" w:rsidRDefault="007878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 w:rsidRPr="00E04435">
              <w:rPr>
                <w:sz w:val="20"/>
                <w:szCs w:val="20"/>
              </w:rPr>
              <w:br/>
            </w: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478D" w:rsidRDefault="00644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hyperlink r:id="rId8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20"/>
                  <w:szCs w:val="20"/>
                </w:rPr>
                <w:t>https://resh.edu.ru</w:t>
              </w:r>
            </w:hyperlink>
          </w:p>
          <w:p w:rsidR="000B554A" w:rsidRPr="00E04435" w:rsidRDefault="00787835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E0443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/</w:t>
            </w:r>
          </w:p>
        </w:tc>
      </w:tr>
    </w:tbl>
    <w:p w:rsidR="000B554A" w:rsidRDefault="000B554A">
      <w:pPr>
        <w:autoSpaceDE w:val="0"/>
        <w:autoSpaceDN w:val="0"/>
        <w:spacing w:after="0" w:line="14" w:lineRule="exact"/>
      </w:pPr>
    </w:p>
    <w:p w:rsidR="000B554A" w:rsidRDefault="000B554A">
      <w:pPr>
        <w:sectPr w:rsidR="000B554A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5884"/>
        <w:gridCol w:w="1116"/>
        <w:gridCol w:w="2090"/>
      </w:tblGrid>
      <w:tr w:rsidR="000B554A">
        <w:trPr>
          <w:trHeight w:hRule="exact" w:val="51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Здоровый образ жизни: режим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05.12.2022 26.12.2022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Начинать, поддерживать и заканчивать разговор, в том числе по телефону;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поздравлять с праздником и вежливо реагировать на поздравление; выражать благодарность.Обращ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аться с просьбой, вежливо соглашаться/не соглашаться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просьбу; приглашать собеседника к совместной деятельности, вежливо соглашаться/не соглашаться на предложение собеседника.Сообщать фактическую информацию, отвечая на вопросы разных видов; запра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шивать интересующую информацию.Составлять диалог в соответствии с поставленной коммуникативной задачей с опорой на образец; на ключевые слова, речевые ситуации и/или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иллюстрации, фотографии.;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ченные лексические единицы (слова, словосочетания, речевые клише); интернациональные слова, синонимы.Узнавать простые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роцессе чтения и аудирования (интернациональные слова, слова, образованные путем аффиксации).;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социокультурном портрете родной страны и страны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/стран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языка.Правильно оформлять свой адрес на английском языке (в анкете,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64478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9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</w:p>
          <w:p w:rsidR="0064478D" w:rsidRDefault="0064478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0B554A">
        <w:trPr>
          <w:trHeight w:hRule="exact" w:val="51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09.01.2023 30.01.2023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Начинать, поддерживать и заканчивать разговор, в том числе по телефону;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поздравлять с праздником и вежливо реагировать на поздравление; выражать благодарность.Обращаться с просьбой, вежливо соглашаться/не соглашаться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просьбу; приглашать собесед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ника к совместной деятельности, вежливо соглашаться/не соглашаться на предложение 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ной задачей с опорой на образец; на ключевые слова, речевые ситуации и/или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иллюстрации, фотографии.;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синонимы.Узнавать простые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слова, слова, образованные путем аффиксации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ьную тематическую фоновую лексику и реалии в рамках отобранного тематического содержания.Владеть базовыми знаниями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социокультурном портрете родной страны и страны/стран изучаемого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языка.Правильно оформлять свой адрес на английском языке (в анкете,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64478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0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https://infourok.ru</w:t>
              </w:r>
            </w:hyperlink>
          </w:p>
          <w:p w:rsidR="0064478D" w:rsidRDefault="0064478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</w:tbl>
    <w:p w:rsidR="000B554A" w:rsidRDefault="000B554A">
      <w:pPr>
        <w:autoSpaceDE w:val="0"/>
        <w:autoSpaceDN w:val="0"/>
        <w:spacing w:after="0" w:line="14" w:lineRule="exact"/>
      </w:pPr>
    </w:p>
    <w:p w:rsidR="000B554A" w:rsidRDefault="000B554A">
      <w:pPr>
        <w:sectPr w:rsidR="000B554A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5884"/>
        <w:gridCol w:w="1116"/>
        <w:gridCol w:w="2090"/>
      </w:tblGrid>
      <w:tr w:rsidR="000B554A">
        <w:trPr>
          <w:trHeight w:hRule="exact" w:val="53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Школа, школьная жизнь, школьная форма, изучаемые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предметы.</w:t>
            </w:r>
          </w:p>
          <w:p w:rsidR="000B554A" w:rsidRDefault="00787835">
            <w:pPr>
              <w:autoSpaceDE w:val="0"/>
              <w:autoSpaceDN w:val="0"/>
              <w:spacing w:before="32" w:after="0" w:line="25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06.02.2023 27.02.2023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Списывать текст и выписывать из него слова, словосочетания, предложения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соответствии с решаемой коммуникативной задачей.Восстанавливать предложение, текст в соответствии с решаемой учебной задачей.Писать поздравления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праздниками (с Новым годом, Рождеством, днём рождения) с выражением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пожеланий.Заполнять анкеты и формуляры: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сообщать о себе основные сведения (имя, фамилия, возраст, страна проживания, любимое занятия и т.д.).Писать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годарность.Фиксировать нужную информацию.;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писать изученные слова. Вставлять пропущенные буквы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слове.Правильно расставлять знаки препинания: запятую при перечислении и обращении; апостроф (в сокращенных формах глаголов (глагола-связки,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вспом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огательного и модального); в притяжательном падеже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существительных/Possessive Case).Правильно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ательный знак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Воспроизводить основные коммуникат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ивные типы предложений. Соблюдать порядок слов в предложении.Использовать в речи предложения с простым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глагольным, составным именным и составным глагольным сказуемыми.Распознавать и употреблять в устной и письменной речи изученные морфологические формы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письменном тексте и дифференцировать слова по определённым признакам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(существительные, прилагательные, см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ысловые глаголы).;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64478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1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</w:p>
          <w:p w:rsidR="0064478D" w:rsidRDefault="0064478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0B554A">
        <w:trPr>
          <w:trHeight w:hRule="exact" w:val="30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06.03.2023 31.03.2023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Начинать, поддерживать и заканчивать разговор, в том числе по телефону;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поздравлять с праздником и вежливо реагировать на поздравление; выражать благодарность.Обращаться с просьбой, вежливо соглашаться/не соглашаться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просьбу; приглашать собесед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ника к совместной деятельности, вежливо соглашаться/не соглашаться на предложение 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ной задачей с опорой на образец; на ключевые слова, речевые ситуации и/или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иллюстрации, фотографии.;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синонимы.Узнавать простые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слова, слова, образованные путем аффиксации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64478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2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https://englishinn.ru/angliyskie</w:t>
              </w:r>
            </w:hyperlink>
          </w:p>
          <w:p w:rsidR="0064478D" w:rsidRDefault="0064478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</w:tr>
    </w:tbl>
    <w:p w:rsidR="000B554A" w:rsidRDefault="000B554A">
      <w:pPr>
        <w:autoSpaceDE w:val="0"/>
        <w:autoSpaceDN w:val="0"/>
        <w:spacing w:after="0" w:line="14" w:lineRule="exact"/>
      </w:pPr>
    </w:p>
    <w:p w:rsidR="000B554A" w:rsidRDefault="000B554A">
      <w:pPr>
        <w:sectPr w:rsidR="000B554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5884"/>
        <w:gridCol w:w="1116"/>
        <w:gridCol w:w="2090"/>
      </w:tblGrid>
      <w:tr w:rsidR="000B554A">
        <w:trPr>
          <w:trHeight w:hRule="exact" w:val="46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03.04.2023 28.04.2023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Списывать текст и выписывать из него слова, словосочетания, предложения в соответствии с решаемой коммуникативной задачей.Восстанавливать предложение, текст в соответствии с решаемой 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чебной задачей.Писать поздравления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праздниками (с Новым годом, Рождеством, днём рождения) с выражением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пожеланий.Заполнять анкеты и формуляры: сообщать о себе основные сведения (имя, фамилия, возраст, страна проживания, любимое занятия и т.д.).Писать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благодарность.Фиксировать нужную информацию.;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изученн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ые лексические единицы (слова, словосочетания, речевые клише); интернациональные слова, синонимы.Узнавать простые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проце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ссе чтения и аудирования (интернациональные слова, слова, образованные путем аффиксации).;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Воспроизводить основные коммуникативные типы предложений. Соблюдать порядок слов в предложении.Использовать в речи предложения с простым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глагольным, составным имен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ным и составным глагольным 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чей.Распознавать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письменном тексте и дифференцировать слова по определённым признакам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(существительные, прилагательные, смысловые глаголы).;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E044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3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</w:p>
          <w:p w:rsidR="00E04435" w:rsidRDefault="00E04435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0B554A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29.04.2023 10.05.2023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Высказываться о фактах, событиях, используя основные типы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фотографии.Описывать объект,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человека/литературного персонажа по оп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ределённой схеме.Передавать содержание прочитанного текста с опорой на вопросы, план, ключевые слова и/или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иллюстрации, фотографии.Кратко излагать результаты выполненной проектной работы.Работать индивидуально и в группе при выполнении проектной работы.;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фразе.Соблюдать правило отсутствия ударения на служебных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(артиклях, союзах, предлогах).Р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азличать коммуникативный тип предложения по его интонации.Членить предложение на смысловые группы.;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инонимы.Узнавать простые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слова, слова, образованные путем аффиксации).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E044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4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</w:p>
          <w:p w:rsidR="00E04435" w:rsidRDefault="00E04435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</w:tbl>
    <w:p w:rsidR="000B554A" w:rsidRDefault="000B554A">
      <w:pPr>
        <w:autoSpaceDE w:val="0"/>
        <w:autoSpaceDN w:val="0"/>
        <w:spacing w:after="0" w:line="14" w:lineRule="exact"/>
      </w:pPr>
    </w:p>
    <w:p w:rsidR="000B554A" w:rsidRDefault="000B554A">
      <w:pPr>
        <w:sectPr w:rsidR="000B554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5884"/>
        <w:gridCol w:w="1116"/>
        <w:gridCol w:w="2090"/>
      </w:tblGrid>
      <w:tr w:rsidR="000B554A">
        <w:trPr>
          <w:trHeight w:hRule="exact" w:val="37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8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Родная страна и страна/страны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географическое положение,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столицы, достопримечательности, культурные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(национальные праздники,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12.05.2023 29.05.2023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Высказываться о фактах, событиях, используя основные типы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фотографии.Описывать объект,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человека/литературного персонажа по определённой схеме.Перед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авать содержание прочитанного текста с опорой на вопросы, план, ключевые слова и/или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иллюстрации, фотографии.Кратко излагать результаты выполненной проектной работы.Работать индивидуально и в группе при выполнении проектной работы.; Различать на слух и ад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екватно произносить все звуки английского языка, соблюдая нормы произнесения звуков. Соблюдать правильное ударение в изолированном слове, фразе.Соблюдать правило отсутствия ударения на служебных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(артиклях, союзах, предлогах).Различать коммуникативн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ый тип предложения по его интонации.Членить предложение на смысловые группы.;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синонимы.Узнавать прост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слова, слова, образованные путем аффиксации).;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64478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5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https://englishinn.ru/angliyskie</w:t>
              </w:r>
            </w:hyperlink>
          </w:p>
          <w:p w:rsidR="0064478D" w:rsidRDefault="0064478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</w:tr>
      <w:tr w:rsidR="000B554A">
        <w:trPr>
          <w:trHeight w:hRule="exact" w:val="43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30.05.2023 31.05.2023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 с иллюстрациями.Читать про себя и находить в несложных адаптированных аутентичных текстах, содержащих отдельные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незнакомые слова запрашиваемую информацию, представленную в явном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виде.Использование внешних формальных элементов текста (подзаголовки,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юстрации, сноски) для понимания основного содержания прочитанного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 Игнорировать незна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комые слова, не мешающие понимать основное содержание текста.Пользоваться сносками и лингвострановедческим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справочником.Находить значение отдельных незнакомых слов в двуязычном словаре учебника.Читать про себя и понимать запрашиваемую информацию, представ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ленную в несплошных текстах (таблице).Работать с информацией, представленной в разных форматах (текст, рисунок, таблица).;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ернациональные слова, синонимы.Узнавать простые словообразовательные элементы (суффиксы,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слова, слова, образова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нные путем аффиксации).;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64478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6" w:history="1">
              <w:r w:rsidRPr="00C7417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</w:p>
          <w:p w:rsidR="0064478D" w:rsidRDefault="0064478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0B554A">
        <w:trPr>
          <w:trHeight w:hRule="exact" w:val="522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7878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92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54A" w:rsidRDefault="000B554A"/>
        </w:tc>
      </w:tr>
    </w:tbl>
    <w:p w:rsidR="000B554A" w:rsidRDefault="000B554A">
      <w:pPr>
        <w:autoSpaceDE w:val="0"/>
        <w:autoSpaceDN w:val="0"/>
        <w:spacing w:after="0" w:line="14" w:lineRule="exact"/>
      </w:pPr>
    </w:p>
    <w:p w:rsidR="000B554A" w:rsidRDefault="000B554A">
      <w:pPr>
        <w:sectPr w:rsidR="000B554A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B554A" w:rsidRDefault="0078783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B554A" w:rsidRDefault="00787835">
      <w:pPr>
        <w:autoSpaceDE w:val="0"/>
        <w:autoSpaceDN w:val="0"/>
        <w:spacing w:before="166" w:after="0" w:line="271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</w:t>
      </w:r>
      <w:r>
        <w:rPr>
          <w:rFonts w:ascii="Times New Roman" w:eastAsia="Times New Roman" w:hAnsi="Times New Roman"/>
          <w:color w:val="000000"/>
          <w:sz w:val="24"/>
        </w:rPr>
        <w:t>вариант:</w:t>
      </w:r>
    </w:p>
    <w:p w:rsidR="000B554A" w:rsidRDefault="0078783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B554A" w:rsidRDefault="00787835">
      <w:pPr>
        <w:autoSpaceDE w:val="0"/>
        <w:autoSpaceDN w:val="0"/>
        <w:spacing w:before="16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Книга для учителя Английский язык 5 класс Афанасьева Михеева Баранова 2 части- 2014-2015-2016-2017 год - Серия Rainbow English</w:t>
      </w:r>
    </w:p>
    <w:p w:rsidR="000B554A" w:rsidRDefault="00787835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B554A" w:rsidRDefault="00787835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https://resh.edu.ru/</w:t>
      </w:r>
    </w:p>
    <w:p w:rsidR="000B554A" w:rsidRDefault="0078783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https://englishinn.ru/angliyskie</w:t>
      </w:r>
    </w:p>
    <w:p w:rsidR="000B554A" w:rsidRDefault="000B554A">
      <w:pPr>
        <w:sectPr w:rsidR="000B55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554A" w:rsidRDefault="000B554A">
      <w:pPr>
        <w:autoSpaceDE w:val="0"/>
        <w:autoSpaceDN w:val="0"/>
        <w:spacing w:after="78" w:line="220" w:lineRule="exact"/>
      </w:pPr>
    </w:p>
    <w:p w:rsidR="000B554A" w:rsidRDefault="007878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</w:t>
      </w:r>
      <w:r>
        <w:rPr>
          <w:rFonts w:ascii="Times New Roman" w:eastAsia="Times New Roman" w:hAnsi="Times New Roman"/>
          <w:b/>
          <w:color w:val="000000"/>
          <w:sz w:val="24"/>
        </w:rPr>
        <w:t>ПРОЦЕССА</w:t>
      </w:r>
    </w:p>
    <w:p w:rsidR="000B554A" w:rsidRDefault="00787835">
      <w:pPr>
        <w:autoSpaceDE w:val="0"/>
        <w:autoSpaceDN w:val="0"/>
        <w:spacing w:before="346" w:after="0" w:line="302" w:lineRule="auto"/>
        <w:ind w:right="460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УМК «Rainbow English» Афанасьева, Михеева, Баранова</w:t>
      </w:r>
    </w:p>
    <w:p w:rsidR="000B554A" w:rsidRDefault="00787835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Интерактивная доска, ПК, проектор</w:t>
      </w:r>
    </w:p>
    <w:p w:rsidR="000B554A" w:rsidRDefault="000B554A">
      <w:pPr>
        <w:sectPr w:rsidR="000B55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787835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554A"/>
    <w:rsid w:val="0015074B"/>
    <w:rsid w:val="0029639D"/>
    <w:rsid w:val="00326F90"/>
    <w:rsid w:val="003874A5"/>
    <w:rsid w:val="00585E37"/>
    <w:rsid w:val="005E6569"/>
    <w:rsid w:val="0064478D"/>
    <w:rsid w:val="007C1482"/>
    <w:rsid w:val="007D21F4"/>
    <w:rsid w:val="008B5944"/>
    <w:rsid w:val="00942A7E"/>
    <w:rsid w:val="00AA1D8D"/>
    <w:rsid w:val="00B47730"/>
    <w:rsid w:val="00CB0664"/>
    <w:rsid w:val="00D22812"/>
    <w:rsid w:val="00E04435"/>
    <w:rsid w:val="00F849E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50A28"/>
  <w14:defaultImageDpi w14:val="300"/>
  <w15:docId w15:val="{594003A4-AC59-EE46-A5DC-5879E20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42A7E"/>
    <w:rPr>
      <w:color w:val="0000FF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94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 /><Relationship Id="rId13" Type="http://schemas.openxmlformats.org/officeDocument/2006/relationships/hyperlink" Target="https://resh.edu.ru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s://resh.edu.ru" TargetMode="External" /><Relationship Id="rId12" Type="http://schemas.openxmlformats.org/officeDocument/2006/relationships/hyperlink" Target="https://englishinn.ru/angliyskie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s://resh.edu.ru/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resh.edu.ru/" TargetMode="External" /><Relationship Id="rId11" Type="http://schemas.openxmlformats.org/officeDocument/2006/relationships/hyperlink" Target="https://resh.edu.ru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englishinn.ru/angliyskie" TargetMode="External" /><Relationship Id="rId10" Type="http://schemas.openxmlformats.org/officeDocument/2006/relationships/hyperlink" Target="https://infourok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resh.edu.ru/" TargetMode="External" /><Relationship Id="rId14" Type="http://schemas.openxmlformats.org/officeDocument/2006/relationships/hyperlink" Target="https://resh.edu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hohova3@gmail.com</cp:lastModifiedBy>
  <cp:revision>2</cp:revision>
  <dcterms:created xsi:type="dcterms:W3CDTF">2022-06-23T18:39:00Z</dcterms:created>
  <dcterms:modified xsi:type="dcterms:W3CDTF">2022-06-23T18:39:00Z</dcterms:modified>
  <cp:category/>
</cp:coreProperties>
</file>