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84" w:rsidRPr="00B96984" w:rsidRDefault="00B96984" w:rsidP="00B96984">
      <w:pPr>
        <w:spacing w:line="230" w:lineRule="auto"/>
        <w:ind w:left="1494"/>
        <w:rPr>
          <w:rFonts w:ascii="Times New Roman" w:hAnsi="Times New Roman" w:cs="Times New Roman"/>
          <w:lang w:val="ru-RU"/>
        </w:rPr>
      </w:pPr>
      <w:r w:rsidRPr="00B96984">
        <w:rPr>
          <w:rFonts w:ascii="Times New Roman" w:hAnsi="Times New Roman" w:cs="Times New Roman"/>
          <w:b/>
          <w:color w:val="000000"/>
          <w:lang w:val="ru-RU"/>
        </w:rPr>
        <w:t>МИНИСТЕРСТВО ПРОСВЕЩЕНИЯ РОССИЙСКОЙ ФЕДЕРАЦИИ</w:t>
      </w:r>
    </w:p>
    <w:p w:rsidR="00B96984" w:rsidRPr="00664448" w:rsidRDefault="00B96984" w:rsidP="00B96984">
      <w:pPr>
        <w:spacing w:before="670" w:line="230" w:lineRule="auto"/>
        <w:rPr>
          <w:rFonts w:ascii="Times New Roman" w:hAnsi="Times New Roman" w:cs="Times New Roman"/>
          <w:lang w:val="ru-RU"/>
        </w:rPr>
      </w:pPr>
      <w:r w:rsidRPr="00B96984">
        <w:rPr>
          <w:rFonts w:ascii="Times New Roman" w:hAnsi="Times New Roman" w:cs="Times New Roman"/>
          <w:color w:val="000000"/>
          <w:lang w:val="ru-RU"/>
        </w:rPr>
        <w:t xml:space="preserve">                                                                      АМС пос. </w:t>
      </w:r>
      <w:proofErr w:type="spellStart"/>
      <w:r w:rsidRPr="00664448">
        <w:rPr>
          <w:rFonts w:ascii="Times New Roman" w:hAnsi="Times New Roman" w:cs="Times New Roman"/>
          <w:color w:val="000000"/>
          <w:lang w:val="ru-RU"/>
        </w:rPr>
        <w:t>Мизур</w:t>
      </w:r>
      <w:proofErr w:type="spellEnd"/>
      <w:r w:rsidRPr="00664448">
        <w:rPr>
          <w:rFonts w:ascii="Times New Roman" w:hAnsi="Times New Roman" w:cs="Times New Roman"/>
          <w:color w:val="000000"/>
          <w:lang w:val="ru-RU"/>
        </w:rPr>
        <w:t xml:space="preserve">  </w:t>
      </w:r>
      <w:proofErr w:type="spellStart"/>
      <w:r w:rsidRPr="00664448">
        <w:rPr>
          <w:rFonts w:ascii="Times New Roman" w:hAnsi="Times New Roman" w:cs="Times New Roman"/>
          <w:color w:val="000000"/>
          <w:lang w:val="ru-RU"/>
        </w:rPr>
        <w:t>Алагирского</w:t>
      </w:r>
      <w:proofErr w:type="spellEnd"/>
      <w:r w:rsidRPr="00664448">
        <w:rPr>
          <w:rFonts w:ascii="Times New Roman" w:hAnsi="Times New Roman" w:cs="Times New Roman"/>
          <w:color w:val="000000"/>
          <w:lang w:val="ru-RU"/>
        </w:rPr>
        <w:t xml:space="preserve"> района</w:t>
      </w:r>
    </w:p>
    <w:p w:rsidR="00B96984" w:rsidRPr="00B96984" w:rsidRDefault="00B96984" w:rsidP="00B96984">
      <w:pPr>
        <w:spacing w:before="670" w:after="1376" w:line="230" w:lineRule="auto"/>
        <w:ind w:left="1440"/>
        <w:jc w:val="center"/>
        <w:rPr>
          <w:rFonts w:ascii="Times New Roman" w:hAnsi="Times New Roman" w:cs="Times New Roman"/>
          <w:lang w:val="ru-RU"/>
        </w:rPr>
      </w:pPr>
      <w:r w:rsidRPr="00B96984">
        <w:rPr>
          <w:rFonts w:ascii="Times New Roman" w:hAnsi="Times New Roman" w:cs="Times New Roman"/>
          <w:lang w:val="ru-RU"/>
        </w:rPr>
        <w:br/>
      </w:r>
      <w:r w:rsidRPr="00B96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МБОУ СОШ пос. </w:t>
      </w:r>
      <w:proofErr w:type="spellStart"/>
      <w:r w:rsidRPr="00B96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Мизур</w:t>
      </w:r>
      <w:proofErr w:type="spellEnd"/>
      <w:r w:rsidRPr="00B96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96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Алагирского</w:t>
      </w:r>
      <w:proofErr w:type="spellEnd"/>
      <w:r w:rsidRPr="00B9698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района РСО-Алания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23"/>
        <w:gridCol w:w="4153"/>
      </w:tblGrid>
      <w:tr w:rsidR="00B96984" w:rsidRPr="00B96984" w:rsidTr="00B96984">
        <w:trPr>
          <w:trHeight w:hRule="exact" w:val="274"/>
          <w:jc w:val="center"/>
        </w:trPr>
        <w:tc>
          <w:tcPr>
            <w:tcW w:w="4323" w:type="dxa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before="48" w:line="230" w:lineRule="auto"/>
              <w:rPr>
                <w:rFonts w:ascii="Times New Roman" w:hAnsi="Times New Roman" w:cs="Times New Roman"/>
              </w:rPr>
            </w:pPr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РАССМОТРЕНО</w:t>
            </w:r>
          </w:p>
        </w:tc>
        <w:tc>
          <w:tcPr>
            <w:tcW w:w="4153" w:type="dxa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before="48" w:line="230" w:lineRule="auto"/>
              <w:ind w:left="212"/>
              <w:rPr>
                <w:rFonts w:ascii="Times New Roman" w:hAnsi="Times New Roman" w:cs="Times New Roman"/>
              </w:rPr>
            </w:pPr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УТВЕРЖДАЮ</w:t>
            </w:r>
          </w:p>
        </w:tc>
      </w:tr>
      <w:tr w:rsidR="00B96984" w:rsidRPr="00B96984" w:rsidTr="00B96984">
        <w:trPr>
          <w:trHeight w:hRule="exact" w:val="284"/>
          <w:jc w:val="center"/>
        </w:trPr>
        <w:tc>
          <w:tcPr>
            <w:tcW w:w="4323" w:type="dxa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line="230" w:lineRule="auto"/>
              <w:rPr>
                <w:rFonts w:ascii="Times New Roman" w:hAnsi="Times New Roman" w:cs="Times New Roman"/>
              </w:rPr>
            </w:pPr>
            <w:proofErr w:type="spell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Методическим</w:t>
            </w:r>
            <w:proofErr w:type="spellEnd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 xml:space="preserve"> </w:t>
            </w:r>
            <w:proofErr w:type="spell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объединением</w:t>
            </w:r>
            <w:proofErr w:type="spellEnd"/>
          </w:p>
        </w:tc>
        <w:tc>
          <w:tcPr>
            <w:tcW w:w="4153" w:type="dxa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line="230" w:lineRule="auto"/>
              <w:ind w:left="212"/>
              <w:rPr>
                <w:rFonts w:ascii="Times New Roman" w:hAnsi="Times New Roman" w:cs="Times New Roman"/>
              </w:rPr>
            </w:pPr>
            <w:proofErr w:type="spell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Директор</w:t>
            </w:r>
            <w:proofErr w:type="spellEnd"/>
          </w:p>
        </w:tc>
      </w:tr>
      <w:tr w:rsidR="00B96984" w:rsidRPr="00B96984" w:rsidTr="00B96984">
        <w:trPr>
          <w:trHeight w:hRule="exact" w:val="400"/>
          <w:jc w:val="center"/>
        </w:trPr>
        <w:tc>
          <w:tcPr>
            <w:tcW w:w="4323" w:type="dxa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line="230" w:lineRule="auto"/>
              <w:rPr>
                <w:rFonts w:ascii="Times New Roman" w:hAnsi="Times New Roman" w:cs="Times New Roman"/>
              </w:rPr>
            </w:pPr>
            <w:proofErr w:type="spell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учителей</w:t>
            </w:r>
            <w:proofErr w:type="spellEnd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 xml:space="preserve"> </w:t>
            </w:r>
            <w:proofErr w:type="spell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начальных</w:t>
            </w:r>
            <w:proofErr w:type="spellEnd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 xml:space="preserve"> </w:t>
            </w:r>
            <w:proofErr w:type="spell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классов</w:t>
            </w:r>
            <w:proofErr w:type="spellEnd"/>
          </w:p>
        </w:tc>
        <w:tc>
          <w:tcPr>
            <w:tcW w:w="4153" w:type="dxa"/>
            <w:vMerge w:val="restart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before="198" w:line="230" w:lineRule="auto"/>
              <w:ind w:left="212"/>
              <w:rPr>
                <w:rFonts w:ascii="Times New Roman" w:hAnsi="Times New Roman" w:cs="Times New Roman"/>
              </w:rPr>
            </w:pPr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_____________</w:t>
            </w:r>
            <w:proofErr w:type="gram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_(</w:t>
            </w:r>
            <w:proofErr w:type="spellStart"/>
            <w:proofErr w:type="gramEnd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Калоева</w:t>
            </w:r>
            <w:proofErr w:type="spellEnd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 xml:space="preserve"> О.Н.)</w:t>
            </w:r>
          </w:p>
        </w:tc>
      </w:tr>
      <w:tr w:rsidR="00B96984" w:rsidRPr="00B96984" w:rsidTr="00B96984">
        <w:trPr>
          <w:trHeight w:hRule="exact" w:val="116"/>
          <w:jc w:val="center"/>
        </w:trPr>
        <w:tc>
          <w:tcPr>
            <w:tcW w:w="4323" w:type="dxa"/>
            <w:vMerge w:val="restart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before="2" w:line="230" w:lineRule="auto"/>
              <w:rPr>
                <w:rFonts w:ascii="Times New Roman" w:hAnsi="Times New Roman" w:cs="Times New Roman"/>
              </w:rPr>
            </w:pPr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________________________________</w:t>
            </w:r>
          </w:p>
        </w:tc>
        <w:tc>
          <w:tcPr>
            <w:tcW w:w="4153" w:type="dxa"/>
            <w:vMerge/>
          </w:tcPr>
          <w:p w:rsidR="00B96984" w:rsidRPr="00B96984" w:rsidRDefault="00B96984" w:rsidP="00DF73E7">
            <w:pPr>
              <w:rPr>
                <w:rFonts w:ascii="Times New Roman" w:hAnsi="Times New Roman" w:cs="Times New Roman"/>
              </w:rPr>
            </w:pPr>
          </w:p>
        </w:tc>
      </w:tr>
      <w:tr w:rsidR="00B96984" w:rsidRPr="00B96984" w:rsidTr="00B96984">
        <w:trPr>
          <w:trHeight w:hRule="exact" w:val="304"/>
          <w:jc w:val="center"/>
        </w:trPr>
        <w:tc>
          <w:tcPr>
            <w:tcW w:w="4323" w:type="dxa"/>
            <w:vMerge/>
          </w:tcPr>
          <w:p w:rsidR="00B96984" w:rsidRPr="00B96984" w:rsidRDefault="00B96984" w:rsidP="00DF73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53" w:type="dxa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before="78" w:line="23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Приказ</w:t>
            </w:r>
            <w:proofErr w:type="spellEnd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 xml:space="preserve"> №_____________________</w:t>
            </w:r>
          </w:p>
        </w:tc>
      </w:tr>
      <w:tr w:rsidR="00B96984" w:rsidRPr="00B96984" w:rsidTr="00B96984">
        <w:trPr>
          <w:trHeight w:hRule="exact" w:val="300"/>
          <w:jc w:val="center"/>
        </w:trPr>
        <w:tc>
          <w:tcPr>
            <w:tcW w:w="4323" w:type="dxa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line="230" w:lineRule="auto"/>
              <w:rPr>
                <w:rFonts w:ascii="Times New Roman" w:hAnsi="Times New Roman" w:cs="Times New Roman"/>
              </w:rPr>
            </w:pPr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________________________________</w:t>
            </w:r>
          </w:p>
        </w:tc>
        <w:tc>
          <w:tcPr>
            <w:tcW w:w="4153" w:type="dxa"/>
            <w:vMerge w:val="restart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before="194" w:line="230" w:lineRule="auto"/>
              <w:ind w:left="212"/>
              <w:rPr>
                <w:rFonts w:ascii="Times New Roman" w:hAnsi="Times New Roman" w:cs="Times New Roman"/>
              </w:rPr>
            </w:pPr>
            <w:proofErr w:type="spell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от</w:t>
            </w:r>
            <w:proofErr w:type="spellEnd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 xml:space="preserve"> "____" ______________  20___ г.</w:t>
            </w:r>
          </w:p>
        </w:tc>
      </w:tr>
      <w:tr w:rsidR="00B96984" w:rsidRPr="00B96984" w:rsidTr="00B96984">
        <w:trPr>
          <w:trHeight w:hRule="exact" w:val="384"/>
          <w:jc w:val="center"/>
        </w:trPr>
        <w:tc>
          <w:tcPr>
            <w:tcW w:w="4323" w:type="dxa"/>
            <w:tcMar>
              <w:left w:w="0" w:type="dxa"/>
              <w:right w:w="0" w:type="dxa"/>
            </w:tcMar>
          </w:tcPr>
          <w:p w:rsidR="00B96984" w:rsidRPr="00B96984" w:rsidRDefault="00B96984" w:rsidP="00DF73E7">
            <w:pPr>
              <w:spacing w:before="98" w:line="230" w:lineRule="auto"/>
              <w:rPr>
                <w:rFonts w:ascii="Times New Roman" w:hAnsi="Times New Roman" w:cs="Times New Roman"/>
              </w:rPr>
            </w:pPr>
            <w:proofErr w:type="spellStart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>Руководитель</w:t>
            </w:r>
            <w:proofErr w:type="spellEnd"/>
            <w:r w:rsidRPr="00B96984">
              <w:rPr>
                <w:rFonts w:ascii="Times New Roman" w:hAnsi="Times New Roman" w:cs="Times New Roman"/>
                <w:color w:val="000000"/>
                <w:w w:val="102"/>
              </w:rPr>
              <w:t xml:space="preserve"> МО</w:t>
            </w:r>
          </w:p>
        </w:tc>
        <w:tc>
          <w:tcPr>
            <w:tcW w:w="4153" w:type="dxa"/>
            <w:vMerge/>
          </w:tcPr>
          <w:p w:rsidR="00B96984" w:rsidRPr="00B96984" w:rsidRDefault="00B96984" w:rsidP="00DF73E7">
            <w:pPr>
              <w:rPr>
                <w:rFonts w:ascii="Times New Roman" w:hAnsi="Times New Roman" w:cs="Times New Roman"/>
              </w:rPr>
            </w:pPr>
          </w:p>
        </w:tc>
      </w:tr>
    </w:tbl>
    <w:p w:rsidR="00B96984" w:rsidRPr="00B96984" w:rsidRDefault="00B96984" w:rsidP="00B96984">
      <w:pPr>
        <w:spacing w:before="122" w:line="230" w:lineRule="auto"/>
        <w:rPr>
          <w:rFonts w:ascii="Times New Roman" w:hAnsi="Times New Roman" w:cs="Times New Roman"/>
        </w:rPr>
      </w:pPr>
      <w:r w:rsidRPr="00B96984">
        <w:rPr>
          <w:rFonts w:ascii="Times New Roman" w:hAnsi="Times New Roman" w:cs="Times New Roman"/>
          <w:color w:val="000000"/>
          <w:w w:val="102"/>
        </w:rPr>
        <w:t xml:space="preserve">       </w:t>
      </w:r>
      <w:r>
        <w:rPr>
          <w:rFonts w:ascii="Times New Roman" w:hAnsi="Times New Roman" w:cs="Times New Roman"/>
          <w:color w:val="000000"/>
          <w:w w:val="102"/>
        </w:rPr>
        <w:t xml:space="preserve">    </w:t>
      </w:r>
      <w:r w:rsidRPr="00B96984">
        <w:rPr>
          <w:rFonts w:ascii="Times New Roman" w:hAnsi="Times New Roman" w:cs="Times New Roman"/>
          <w:color w:val="000000"/>
          <w:w w:val="102"/>
        </w:rPr>
        <w:t xml:space="preserve"> _____________</w:t>
      </w:r>
      <w:proofErr w:type="gramStart"/>
      <w:r w:rsidRPr="00B96984">
        <w:rPr>
          <w:rFonts w:ascii="Times New Roman" w:hAnsi="Times New Roman" w:cs="Times New Roman"/>
          <w:color w:val="000000"/>
          <w:w w:val="102"/>
        </w:rPr>
        <w:t>_(</w:t>
      </w:r>
      <w:proofErr w:type="spellStart"/>
      <w:proofErr w:type="gramEnd"/>
      <w:r w:rsidRPr="00B96984">
        <w:rPr>
          <w:rFonts w:ascii="Times New Roman" w:hAnsi="Times New Roman" w:cs="Times New Roman"/>
          <w:color w:val="000000"/>
          <w:w w:val="102"/>
        </w:rPr>
        <w:t>Туаева</w:t>
      </w:r>
      <w:proofErr w:type="spellEnd"/>
      <w:r w:rsidRPr="00B96984">
        <w:rPr>
          <w:rFonts w:ascii="Times New Roman" w:hAnsi="Times New Roman" w:cs="Times New Roman"/>
          <w:color w:val="000000"/>
          <w:w w:val="102"/>
        </w:rPr>
        <w:t xml:space="preserve"> Т.Т.)</w:t>
      </w:r>
    </w:p>
    <w:p w:rsidR="00B96984" w:rsidRPr="00B96984" w:rsidRDefault="00B96984" w:rsidP="00B96984">
      <w:pPr>
        <w:spacing w:before="182" w:line="230" w:lineRule="auto"/>
        <w:rPr>
          <w:rFonts w:ascii="Times New Roman" w:hAnsi="Times New Roman" w:cs="Times New Roman"/>
        </w:rPr>
      </w:pPr>
      <w:r w:rsidRPr="00B96984">
        <w:rPr>
          <w:rFonts w:ascii="Times New Roman" w:hAnsi="Times New Roman" w:cs="Times New Roman"/>
          <w:color w:val="000000"/>
          <w:w w:val="102"/>
        </w:rPr>
        <w:t xml:space="preserve">      </w:t>
      </w:r>
      <w:r>
        <w:rPr>
          <w:rFonts w:ascii="Times New Roman" w:hAnsi="Times New Roman" w:cs="Times New Roman"/>
          <w:color w:val="000000"/>
          <w:w w:val="102"/>
        </w:rPr>
        <w:t xml:space="preserve">     </w:t>
      </w:r>
      <w:proofErr w:type="spellStart"/>
      <w:r w:rsidRPr="00B96984">
        <w:rPr>
          <w:rFonts w:ascii="Times New Roman" w:hAnsi="Times New Roman" w:cs="Times New Roman"/>
          <w:color w:val="000000"/>
          <w:w w:val="102"/>
        </w:rPr>
        <w:t>Протокол</w:t>
      </w:r>
      <w:proofErr w:type="spellEnd"/>
      <w:r w:rsidRPr="00B96984">
        <w:rPr>
          <w:rFonts w:ascii="Times New Roman" w:hAnsi="Times New Roman" w:cs="Times New Roman"/>
          <w:color w:val="000000"/>
          <w:w w:val="102"/>
        </w:rPr>
        <w:t xml:space="preserve"> №___________________</w:t>
      </w:r>
    </w:p>
    <w:p w:rsidR="00B96984" w:rsidRPr="00B96984" w:rsidRDefault="00B96984" w:rsidP="00B96984">
      <w:pPr>
        <w:spacing w:before="182" w:line="230" w:lineRule="auto"/>
        <w:rPr>
          <w:rFonts w:ascii="Times New Roman" w:hAnsi="Times New Roman" w:cs="Times New Roman"/>
        </w:rPr>
      </w:pPr>
      <w:r w:rsidRPr="00B96984">
        <w:rPr>
          <w:rFonts w:ascii="Times New Roman" w:hAnsi="Times New Roman" w:cs="Times New Roman"/>
          <w:color w:val="000000"/>
          <w:w w:val="102"/>
        </w:rPr>
        <w:t xml:space="preserve">      </w:t>
      </w:r>
      <w:r>
        <w:rPr>
          <w:rFonts w:ascii="Times New Roman" w:hAnsi="Times New Roman" w:cs="Times New Roman"/>
          <w:color w:val="000000"/>
          <w:w w:val="102"/>
        </w:rPr>
        <w:t xml:space="preserve">    </w:t>
      </w:r>
      <w:proofErr w:type="spellStart"/>
      <w:proofErr w:type="gramStart"/>
      <w:r w:rsidRPr="00B96984">
        <w:rPr>
          <w:rFonts w:ascii="Times New Roman" w:hAnsi="Times New Roman" w:cs="Times New Roman"/>
          <w:color w:val="000000"/>
          <w:w w:val="102"/>
        </w:rPr>
        <w:t>от</w:t>
      </w:r>
      <w:proofErr w:type="spellEnd"/>
      <w:proofErr w:type="gramEnd"/>
      <w:r w:rsidRPr="00B96984">
        <w:rPr>
          <w:rFonts w:ascii="Times New Roman" w:hAnsi="Times New Roman" w:cs="Times New Roman"/>
          <w:color w:val="000000"/>
          <w:w w:val="102"/>
        </w:rPr>
        <w:t xml:space="preserve"> "____" ______________  20___ г.</w:t>
      </w:r>
    </w:p>
    <w:p w:rsidR="00B96984" w:rsidRPr="00B96984" w:rsidRDefault="00B96984" w:rsidP="00B96984">
      <w:pPr>
        <w:spacing w:before="1038" w:line="230" w:lineRule="auto"/>
        <w:ind w:right="3640"/>
        <w:jc w:val="right"/>
        <w:rPr>
          <w:rFonts w:ascii="Times New Roman" w:hAnsi="Times New Roman" w:cs="Times New Roman"/>
          <w:b/>
          <w:color w:val="000000"/>
        </w:rPr>
      </w:pPr>
      <w:r w:rsidRPr="00B96984">
        <w:rPr>
          <w:rFonts w:ascii="Times New Roman" w:hAnsi="Times New Roman" w:cs="Times New Roman"/>
          <w:b/>
          <w:color w:val="000000"/>
        </w:rPr>
        <w:t>РАБОЧАЯ ПРОГРАММА</w:t>
      </w:r>
    </w:p>
    <w:p w:rsidR="00B96984" w:rsidRPr="00664448" w:rsidRDefault="00B96984" w:rsidP="00664448">
      <w:pPr>
        <w:pStyle w:val="21"/>
        <w:shd w:val="clear" w:color="auto" w:fill="FFFFFF"/>
        <w:spacing w:before="240" w:after="120" w:line="240" w:lineRule="atLeast"/>
        <w:jc w:val="center"/>
        <w:rPr>
          <w:rFonts w:ascii="LiberationSerif" w:eastAsia="Times New Roman" w:hAnsi="LiberationSerif" w:cs="Times New Roman"/>
          <w:caps/>
          <w:color w:val="000000"/>
          <w:sz w:val="22"/>
          <w:szCs w:val="22"/>
          <w:lang w:val="ru-RU" w:eastAsia="ru-RU"/>
        </w:rPr>
      </w:pPr>
      <w:r w:rsidRPr="00B96984">
        <w:rPr>
          <w:rFonts w:ascii="Times New Roman" w:hAnsi="Times New Roman" w:cs="Times New Roman"/>
          <w:caps/>
          <w:color w:val="000000"/>
          <w:lang w:eastAsia="ru-RU"/>
        </w:rPr>
        <w:t>(</w:t>
      </w:r>
      <w:r w:rsidR="00664448" w:rsidRPr="00664448">
        <w:rPr>
          <w:rFonts w:ascii="LiberationSerif" w:eastAsia="Times New Roman" w:hAnsi="LiberationSerif" w:cs="Times New Roman"/>
          <w:caps/>
          <w:color w:val="000000"/>
          <w:sz w:val="22"/>
          <w:szCs w:val="22"/>
          <w:lang w:val="ru-RU" w:eastAsia="ru-RU"/>
        </w:rPr>
        <w:t>ID 2087296</w:t>
      </w:r>
      <w:bookmarkStart w:id="0" w:name="_GoBack"/>
      <w:bookmarkEnd w:id="0"/>
      <w:r w:rsidRPr="00B96984">
        <w:rPr>
          <w:rFonts w:ascii="Times New Roman" w:hAnsi="Times New Roman" w:cs="Times New Roman"/>
          <w:caps/>
          <w:color w:val="000000"/>
          <w:lang w:eastAsia="ru-RU"/>
        </w:rPr>
        <w:t>)</w:t>
      </w:r>
    </w:p>
    <w:p w:rsidR="00B96984" w:rsidRPr="00B96984" w:rsidRDefault="00B96984" w:rsidP="00B96984">
      <w:pPr>
        <w:spacing w:before="166" w:line="230" w:lineRule="auto"/>
        <w:ind w:right="4012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B96984">
        <w:rPr>
          <w:rFonts w:ascii="Times New Roman" w:hAnsi="Times New Roman" w:cs="Times New Roman"/>
          <w:color w:val="000000"/>
        </w:rPr>
        <w:t>Учебного</w:t>
      </w:r>
      <w:proofErr w:type="spellEnd"/>
      <w:r w:rsidRPr="00B96984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Pr="00B96984">
        <w:rPr>
          <w:rFonts w:ascii="Times New Roman" w:hAnsi="Times New Roman" w:cs="Times New Roman"/>
          <w:color w:val="000000"/>
        </w:rPr>
        <w:t>предмета</w:t>
      </w:r>
      <w:proofErr w:type="spellEnd"/>
      <w:proofErr w:type="gramEnd"/>
    </w:p>
    <w:p w:rsidR="00B96984" w:rsidRPr="00B96984" w:rsidRDefault="00B96984" w:rsidP="00B96984">
      <w:pPr>
        <w:spacing w:before="70" w:line="230" w:lineRule="auto"/>
        <w:ind w:right="3770"/>
        <w:rPr>
          <w:rFonts w:ascii="Times New Roman" w:hAnsi="Times New Roman" w:cs="Times New Roman"/>
        </w:rPr>
      </w:pPr>
      <w:r w:rsidRPr="00B96984">
        <w:rPr>
          <w:rFonts w:ascii="Times New Roman" w:hAnsi="Times New Roman" w:cs="Times New Roman"/>
          <w:color w:val="000000"/>
        </w:rPr>
        <w:t xml:space="preserve">                                                                        «</w:t>
      </w:r>
      <w:r>
        <w:rPr>
          <w:rFonts w:ascii="Times New Roman" w:hAnsi="Times New Roman" w:cs="Times New Roman"/>
          <w:color w:val="000000"/>
          <w:lang w:val="ru-RU"/>
        </w:rPr>
        <w:t>Технология</w:t>
      </w:r>
      <w:r w:rsidRPr="00B96984">
        <w:rPr>
          <w:rFonts w:ascii="Times New Roman" w:hAnsi="Times New Roman" w:cs="Times New Roman"/>
          <w:color w:val="000000"/>
        </w:rPr>
        <w:t>»</w:t>
      </w:r>
    </w:p>
    <w:p w:rsidR="00B96984" w:rsidRPr="00664448" w:rsidRDefault="00B96984" w:rsidP="00B96984">
      <w:pPr>
        <w:spacing w:before="672" w:line="230" w:lineRule="auto"/>
        <w:ind w:right="2672"/>
        <w:jc w:val="right"/>
        <w:rPr>
          <w:rFonts w:ascii="Times New Roman" w:hAnsi="Times New Roman" w:cs="Times New Roman"/>
          <w:lang w:val="ru-RU"/>
        </w:rPr>
      </w:pPr>
      <w:r w:rsidRPr="00664448">
        <w:rPr>
          <w:rFonts w:ascii="Times New Roman" w:hAnsi="Times New Roman" w:cs="Times New Roman"/>
          <w:color w:val="000000"/>
          <w:lang w:val="ru-RU"/>
        </w:rPr>
        <w:t>для 1 класса  начального  общего  образования</w:t>
      </w:r>
    </w:p>
    <w:p w:rsidR="00B96984" w:rsidRPr="00664448" w:rsidRDefault="00B96984" w:rsidP="00B96984">
      <w:pPr>
        <w:spacing w:before="72" w:line="230" w:lineRule="auto"/>
        <w:ind w:right="3610"/>
        <w:jc w:val="right"/>
        <w:rPr>
          <w:rFonts w:ascii="Times New Roman" w:hAnsi="Times New Roman" w:cs="Times New Roman"/>
          <w:lang w:val="ru-RU"/>
        </w:rPr>
      </w:pPr>
      <w:r w:rsidRPr="00664448">
        <w:rPr>
          <w:rFonts w:ascii="Times New Roman" w:hAnsi="Times New Roman" w:cs="Times New Roman"/>
          <w:color w:val="000000"/>
          <w:lang w:val="ru-RU"/>
        </w:rPr>
        <w:t>на 2022-2023  учебный год</w:t>
      </w:r>
    </w:p>
    <w:p w:rsidR="00B96984" w:rsidRPr="00B96984" w:rsidRDefault="00B96984" w:rsidP="00B96984">
      <w:pPr>
        <w:spacing w:before="2110" w:line="230" w:lineRule="auto"/>
        <w:ind w:right="22"/>
        <w:jc w:val="right"/>
        <w:rPr>
          <w:rFonts w:ascii="Times New Roman" w:hAnsi="Times New Roman" w:cs="Times New Roman"/>
          <w:lang w:val="ru-RU"/>
        </w:rPr>
      </w:pPr>
      <w:r w:rsidRPr="00B96984">
        <w:rPr>
          <w:rFonts w:ascii="Times New Roman" w:hAnsi="Times New Roman" w:cs="Times New Roman"/>
          <w:color w:val="000000"/>
          <w:lang w:val="ru-RU"/>
        </w:rPr>
        <w:t>Составитель: Туаева Т.Т.</w:t>
      </w:r>
    </w:p>
    <w:p w:rsidR="00B96984" w:rsidRPr="00B96984" w:rsidRDefault="00B96984" w:rsidP="00B96984">
      <w:pPr>
        <w:spacing w:before="70" w:line="230" w:lineRule="auto"/>
        <w:ind w:right="20"/>
        <w:jc w:val="right"/>
        <w:rPr>
          <w:rFonts w:ascii="Times New Roman" w:hAnsi="Times New Roman" w:cs="Times New Roman"/>
          <w:lang w:val="ru-RU"/>
        </w:rPr>
      </w:pPr>
      <w:r w:rsidRPr="00B96984">
        <w:rPr>
          <w:rFonts w:ascii="Times New Roman" w:hAnsi="Times New Roman" w:cs="Times New Roman"/>
          <w:color w:val="000000"/>
          <w:lang w:val="ru-RU"/>
        </w:rPr>
        <w:t>учитель начальных классов</w:t>
      </w:r>
    </w:p>
    <w:p w:rsidR="00B96984" w:rsidRPr="00B96984" w:rsidRDefault="00B96984" w:rsidP="00B96984">
      <w:pPr>
        <w:rPr>
          <w:rFonts w:ascii="Times New Roman" w:hAnsi="Times New Roman" w:cs="Times New Roman"/>
          <w:lang w:val="ru-RU"/>
        </w:rPr>
      </w:pPr>
    </w:p>
    <w:p w:rsidR="00B96984" w:rsidRPr="00B96984" w:rsidRDefault="00B96984" w:rsidP="00B96984">
      <w:pPr>
        <w:rPr>
          <w:rFonts w:ascii="Times New Roman" w:hAnsi="Times New Roman" w:cs="Times New Roman"/>
          <w:lang w:val="ru-RU"/>
        </w:rPr>
      </w:pPr>
      <w:r w:rsidRPr="00B96984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</w:t>
      </w:r>
      <w:proofErr w:type="spellStart"/>
      <w:r w:rsidRPr="00B96984">
        <w:rPr>
          <w:rFonts w:ascii="Times New Roman" w:hAnsi="Times New Roman" w:cs="Times New Roman"/>
          <w:lang w:val="ru-RU"/>
        </w:rPr>
        <w:t>Мизур</w:t>
      </w:r>
      <w:proofErr w:type="spellEnd"/>
      <w:r w:rsidRPr="00B96984">
        <w:rPr>
          <w:rFonts w:ascii="Times New Roman" w:hAnsi="Times New Roman" w:cs="Times New Roman"/>
          <w:lang w:val="ru-RU"/>
        </w:rPr>
        <w:t xml:space="preserve"> 2022 г.</w:t>
      </w:r>
    </w:p>
    <w:p w:rsidR="002C3D51" w:rsidRPr="007A2B3E" w:rsidRDefault="002C3D51" w:rsidP="002C3D51">
      <w:pPr>
        <w:rPr>
          <w:lang w:val="ru-RU"/>
        </w:rPr>
        <w:sectPr w:rsidR="002C3D51" w:rsidRPr="007A2B3E" w:rsidSect="001A3FB7">
          <w:pgSz w:w="11900" w:h="16840"/>
          <w:pgMar w:top="838" w:right="1440" w:bottom="709" w:left="993" w:header="720" w:footer="720" w:gutter="0"/>
          <w:cols w:space="720" w:equalWidth="0">
            <w:col w:w="9467" w:space="0"/>
          </w:cols>
          <w:docGrid w:linePitch="360"/>
        </w:sectPr>
      </w:pPr>
    </w:p>
    <w:p w:rsidR="00F93AD5" w:rsidRPr="007A2B3E" w:rsidRDefault="00A45D79">
      <w:pPr>
        <w:autoSpaceDE w:val="0"/>
        <w:autoSpaceDN w:val="0"/>
        <w:spacing w:after="0" w:line="230" w:lineRule="auto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F93AD5" w:rsidRPr="007A2B3E" w:rsidRDefault="00A45D79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F93AD5" w:rsidRPr="007A2B3E" w:rsidRDefault="00A45D79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F93AD5" w:rsidRPr="007A2B3E" w:rsidRDefault="00A45D7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F93AD5" w:rsidRPr="007A2B3E" w:rsidRDefault="00A45D79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7A2B3E">
        <w:rPr>
          <w:lang w:val="ru-RU"/>
        </w:rP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обновлённой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концептуальной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идеи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учебного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предмета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Технология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». 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Её особенность состоит в формирован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ии у о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F93AD5" w:rsidRPr="007A2B3E" w:rsidRDefault="00A45D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 — использование средств художественной выразительности, законов и правил декоративно-прикладного искусства и дизайна.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F93AD5" w:rsidRPr="007A2B3E" w:rsidRDefault="00A45D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3AD5" w:rsidRPr="007A2B3E" w:rsidRDefault="00F93AD5">
      <w:pPr>
        <w:autoSpaceDE w:val="0"/>
        <w:autoSpaceDN w:val="0"/>
        <w:spacing w:after="78" w:line="220" w:lineRule="exact"/>
        <w:rPr>
          <w:lang w:val="ru-RU"/>
        </w:rPr>
      </w:pPr>
    </w:p>
    <w:p w:rsidR="00F93AD5" w:rsidRPr="007A2B3E" w:rsidRDefault="00A45D79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F93AD5" w:rsidRPr="007A2B3E" w:rsidRDefault="00A45D79">
      <w:pPr>
        <w:autoSpaceDE w:val="0"/>
        <w:autoSpaceDN w:val="0"/>
        <w:spacing w:before="70" w:after="0"/>
        <w:ind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F93AD5" w:rsidRPr="007A2B3E" w:rsidRDefault="00A45D7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F93AD5" w:rsidRPr="007A2B3E" w:rsidRDefault="00A45D79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о-</w:t>
      </w:r>
      <w:proofErr w:type="gramEnd"/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чертёжно-графической грамотности, умения работать с простейшей технологической документацией (рисунок, чертёж, эскиз, схема);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7A2B3E">
        <w:rPr>
          <w:lang w:val="ru-RU"/>
        </w:rPr>
        <w:tab/>
      </w:r>
      <w:proofErr w:type="gramStart"/>
      <w:r w:rsidRPr="007A2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  <w:proofErr w:type="gramEnd"/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F93AD5" w:rsidRPr="007A2B3E" w:rsidRDefault="00F93AD5">
      <w:pPr>
        <w:autoSpaceDE w:val="0"/>
        <w:autoSpaceDN w:val="0"/>
        <w:spacing w:after="66" w:line="220" w:lineRule="exact"/>
        <w:rPr>
          <w:lang w:val="ru-RU"/>
        </w:rPr>
      </w:pPr>
    </w:p>
    <w:p w:rsidR="00F93AD5" w:rsidRPr="007A2B3E" w:rsidRDefault="00A45D79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F93AD5" w:rsidRPr="007A2B3E" w:rsidRDefault="00A45D7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F93AD5" w:rsidRPr="007A2B3E" w:rsidRDefault="00F93AD5">
      <w:pPr>
        <w:autoSpaceDE w:val="0"/>
        <w:autoSpaceDN w:val="0"/>
        <w:spacing w:after="78" w:line="220" w:lineRule="exact"/>
        <w:rPr>
          <w:lang w:val="ru-RU"/>
        </w:rPr>
      </w:pPr>
    </w:p>
    <w:p w:rsidR="00F93AD5" w:rsidRPr="007A2B3E" w:rsidRDefault="00A45D79">
      <w:pPr>
        <w:autoSpaceDE w:val="0"/>
        <w:autoSpaceDN w:val="0"/>
        <w:spacing w:after="0" w:line="230" w:lineRule="auto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93AD5" w:rsidRPr="007A2B3E" w:rsidRDefault="00A45D79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F93AD5" w:rsidRPr="007A2B3E" w:rsidRDefault="00A45D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F93AD5" w:rsidRPr="007A2B3E" w:rsidRDefault="00A45D79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F93AD5" w:rsidRPr="007A2B3E" w:rsidRDefault="00A45D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93AD5" w:rsidRPr="007A2B3E" w:rsidRDefault="00A45D7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F93AD5" w:rsidRPr="007A2B3E" w:rsidRDefault="00A45D79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</w:t>
      </w:r>
      <w:r w:rsidRPr="002C3D51">
        <w:rPr>
          <w:rFonts w:ascii="Times New Roman" w:eastAsia="Times New Roman" w:hAnsi="Times New Roman"/>
          <w:color w:val="000000"/>
          <w:sz w:val="24"/>
          <w:lang w:val="ru-RU"/>
        </w:rPr>
        <w:t xml:space="preserve">Приёмы и правила аккуратной работы с клеем. 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Отделка изделия или его деталей (окрашивание, вышивка, аппликация и др.).</w:t>
      </w:r>
    </w:p>
    <w:p w:rsidR="00F93AD5" w:rsidRPr="007A2B3E" w:rsidRDefault="00A45D7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</w:r>
      <w:proofErr w:type="gramEnd"/>
    </w:p>
    <w:p w:rsidR="00F93AD5" w:rsidRPr="007A2B3E" w:rsidRDefault="00A45D79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93AD5" w:rsidRPr="007A2B3E" w:rsidRDefault="00A45D79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, обрывание, склеивание и др. </w:t>
      </w:r>
      <w:r w:rsidRPr="002C3D51">
        <w:rPr>
          <w:rFonts w:ascii="Times New Roman" w:eastAsia="Times New Roman" w:hAnsi="Times New Roman"/>
          <w:color w:val="000000"/>
          <w:sz w:val="24"/>
          <w:lang w:val="ru-RU"/>
        </w:rPr>
        <w:t xml:space="preserve">Резание бумаги ножницами. 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безопасной работы, передачи и хранения ножниц. Картон.</w:t>
      </w:r>
    </w:p>
    <w:p w:rsidR="00F93AD5" w:rsidRPr="007A2B3E" w:rsidRDefault="00A45D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  <w:proofErr w:type="gramEnd"/>
    </w:p>
    <w:p w:rsidR="00F93AD5" w:rsidRPr="007A2B3E" w:rsidRDefault="00A45D79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93AD5" w:rsidRPr="007A2B3E" w:rsidRDefault="00A45D79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F93AD5" w:rsidRPr="007A2B3E" w:rsidRDefault="00A45D7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F93AD5" w:rsidRPr="007A2B3E" w:rsidRDefault="00A45D79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</w:t>
      </w:r>
      <w:proofErr w:type="gramStart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моделирование</w:t>
      </w:r>
      <w:proofErr w:type="gramEnd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3AD5" w:rsidRPr="007A2B3E" w:rsidRDefault="00F93AD5">
      <w:pPr>
        <w:autoSpaceDE w:val="0"/>
        <w:autoSpaceDN w:val="0"/>
        <w:spacing w:after="66" w:line="220" w:lineRule="exact"/>
        <w:rPr>
          <w:lang w:val="ru-RU"/>
        </w:rPr>
      </w:pPr>
    </w:p>
    <w:p w:rsidR="00F93AD5" w:rsidRPr="007A2B3E" w:rsidRDefault="00A45D79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F93AD5" w:rsidRPr="007A2B3E" w:rsidRDefault="00A45D79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F93AD5" w:rsidRPr="001A3FB7" w:rsidRDefault="00A45D7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анализировать простейшую знаково-символическую информацию </w:t>
      </w:r>
      <w:r w:rsidRPr="001A3FB7">
        <w:rPr>
          <w:rFonts w:ascii="Times New Roman" w:eastAsia="Times New Roman" w:hAnsi="Times New Roman"/>
          <w:color w:val="000000"/>
          <w:sz w:val="24"/>
          <w:lang w:val="ru-RU"/>
        </w:rPr>
        <w:t>(схема, рисунок) и строить работу в соответствии с ней.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1A3FB7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7A2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F93AD5" w:rsidRPr="007A2B3E" w:rsidRDefault="00F93AD5">
      <w:pPr>
        <w:autoSpaceDE w:val="0"/>
        <w:autoSpaceDN w:val="0"/>
        <w:spacing w:after="78" w:line="220" w:lineRule="exact"/>
        <w:rPr>
          <w:lang w:val="ru-RU"/>
        </w:rPr>
      </w:pPr>
    </w:p>
    <w:p w:rsidR="00F93AD5" w:rsidRPr="007A2B3E" w:rsidRDefault="00A45D79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7A2B3E">
        <w:rPr>
          <w:lang w:val="ru-RU"/>
        </w:rPr>
        <w:tab/>
      </w:r>
      <w:proofErr w:type="gramStart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сосуществования рукотворного мира с миром природы;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сохранению окружающей среды;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природных объектов, образцов мировой и отечественной художественной культуры;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проявление толерантности и доброжелательности.</w:t>
      </w:r>
    </w:p>
    <w:p w:rsidR="00F93AD5" w:rsidRPr="007A2B3E" w:rsidRDefault="00A45D79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proofErr w:type="gramStart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7A2B3E">
        <w:rPr>
          <w:lang w:val="ru-RU"/>
        </w:rPr>
        <w:tab/>
      </w:r>
      <w:proofErr w:type="gramStart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3AD5" w:rsidRPr="007A2B3E" w:rsidRDefault="00F93AD5">
      <w:pPr>
        <w:autoSpaceDE w:val="0"/>
        <w:autoSpaceDN w:val="0"/>
        <w:spacing w:after="66" w:line="220" w:lineRule="exact"/>
        <w:rPr>
          <w:lang w:val="ru-RU"/>
        </w:rPr>
      </w:pPr>
    </w:p>
    <w:p w:rsidR="00F93AD5" w:rsidRPr="007A2B3E" w:rsidRDefault="00A45D79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7A2B3E">
        <w:rPr>
          <w:lang w:val="ru-RU"/>
        </w:rPr>
        <w:tab/>
      </w:r>
      <w:proofErr w:type="gramStart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A2B3E">
        <w:rPr>
          <w:lang w:val="ru-RU"/>
        </w:rPr>
        <w:tab/>
      </w:r>
      <w:proofErr w:type="gramStart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выполнять действия контроля и оценки;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вносить необходимые коррективы в действие после его завершения на основе его оценки и учёта характера сделанных ошибок;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волевую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F93AD5" w:rsidRPr="007A2B3E" w:rsidRDefault="00A45D7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F93AD5" w:rsidRPr="007A2B3E" w:rsidRDefault="00A45D79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7A2B3E">
        <w:rPr>
          <w:lang w:val="ru-RU"/>
        </w:rPr>
        <w:tab/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экономия материала при разметке);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  <w:proofErr w:type="gramEnd"/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93AD5" w:rsidRPr="007A2B3E" w:rsidRDefault="00F93AD5">
      <w:pPr>
        <w:autoSpaceDE w:val="0"/>
        <w:autoSpaceDN w:val="0"/>
        <w:spacing w:after="78" w:line="220" w:lineRule="exact"/>
        <w:rPr>
          <w:lang w:val="ru-RU"/>
        </w:rPr>
      </w:pPr>
    </w:p>
    <w:p w:rsidR="00F93AD5" w:rsidRPr="007A2B3E" w:rsidRDefault="00A45D79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материал»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инструмент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», «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приспособ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ление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», «конструирование», «аппликация»;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гигиены труда;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</w:t>
      </w:r>
      <w:proofErr w:type="gram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придавать форму деталям и изделию сгибанием, складыванием, вытягиванием, отрыванием,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  <w:proofErr w:type="gram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7A2B3E">
        <w:rPr>
          <w:lang w:val="ru-RU"/>
        </w:rPr>
        <w:br/>
      </w:r>
      <w:r w:rsidRPr="007A2B3E">
        <w:rPr>
          <w:lang w:val="ru-RU"/>
        </w:rPr>
        <w:tab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F93AD5" w:rsidRPr="007A2B3E" w:rsidRDefault="00F93AD5">
      <w:pPr>
        <w:autoSpaceDE w:val="0"/>
        <w:autoSpaceDN w:val="0"/>
        <w:spacing w:after="64" w:line="220" w:lineRule="exact"/>
        <w:rPr>
          <w:lang w:val="ru-RU"/>
        </w:rPr>
      </w:pPr>
    </w:p>
    <w:p w:rsidR="00F93AD5" w:rsidRDefault="00A45D7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64"/>
        <w:gridCol w:w="3710"/>
        <w:gridCol w:w="1236"/>
        <w:gridCol w:w="3724"/>
      </w:tblGrid>
      <w:tr w:rsidR="00F93AD5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F93AD5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5" w:rsidRDefault="00F93AD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5" w:rsidRDefault="00F93AD5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5" w:rsidRDefault="00F93AD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5" w:rsidRDefault="00F93AD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5" w:rsidRDefault="00F93AD5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AD5" w:rsidRDefault="00F93AD5"/>
        </w:tc>
      </w:tr>
      <w:tr w:rsidR="00F93AD5" w:rsidRPr="0066444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  <w:tr w:rsidR="00F93AD5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80" w:after="0" w:line="245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80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материалах, их происхождение, разнообразие и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основные свойства, понимать отличие материалов от инструментов и приспособлений;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8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https://resh.edu.ru/subject/lesson/5363/start/167842/</w:t>
            </w:r>
          </w:p>
        </w:tc>
      </w:tr>
      <w:tr w:rsidR="00F93AD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https://resh.edu.ru/subject/lesson/5365/start/167915/</w:t>
            </w:r>
          </w:p>
        </w:tc>
      </w:tr>
      <w:tr w:rsidR="00F93A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Подготовка к работе. Рабочее место, его организация в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подготавливать рабочее место в зависимости от вида работы. Рационально размещать на рабочем месте материалы и инструменты; поддерживать порядок во время работы; убирать рабочее место по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окончании работы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https://resh.edu.ru/subject/lesson/5965/start/170616/</w:t>
            </w:r>
          </w:p>
        </w:tc>
      </w:tr>
      <w:tr w:rsidR="00F93AD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Профессии родных и знакомых.</w:t>
            </w:r>
          </w:p>
          <w:p w:rsidR="00F93AD5" w:rsidRDefault="00A45D79">
            <w:pPr>
              <w:autoSpaceDE w:val="0"/>
              <w:autoSpaceDN w:val="0"/>
              <w:spacing w:before="20" w:after="0" w:line="250" w:lineRule="auto"/>
              <w:ind w:left="72"/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Профессии, связанные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 изучаемыми материалами и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производствами.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знакомиться с профессиями, связанными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https://infourok.ru/prezentaciya-vse-professii-vazhni-2473311.html</w:t>
            </w:r>
          </w:p>
        </w:tc>
      </w:tr>
      <w:tr w:rsidR="00F93AD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приводить примеры традиций и праздников народов России, ремёсел, обычаев и производств, связанных с изучаемыми материалами и производствами;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https://www.youtube.com/watch?v=N4NEyktbTUM</w:t>
            </w:r>
          </w:p>
        </w:tc>
      </w:tr>
      <w:tr w:rsidR="00F93AD5">
        <w:trPr>
          <w:trHeight w:hRule="exact" w:val="46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</w:tr>
      <w:tr w:rsidR="00F93AD5" w:rsidRPr="0066444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  <w:tr w:rsidR="00F93AD5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52" w:lineRule="auto"/>
              <w:ind w:left="72" w:right="288"/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рациональное использование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обрабатываемых материалов.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конструктивных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изготовлении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изделий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</w:tr>
      <w:tr w:rsidR="00F93AD5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операции ручной обработки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материалов: разметка деталей,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формообразование деталей, сборка изделия, отделка 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иметь общее представление о конструкции изделия; детали и части изделия, их взаимное расположение в общей конструкции;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https://doc4web.ru/tehnologiya/konspekt-uroka-dlya-klassa-tehnologiya-ruchnoy-obrabotki-materia.html</w:t>
            </w:r>
          </w:p>
        </w:tc>
      </w:tr>
    </w:tbl>
    <w:p w:rsidR="00F93AD5" w:rsidRDefault="00F93AD5">
      <w:pPr>
        <w:autoSpaceDE w:val="0"/>
        <w:autoSpaceDN w:val="0"/>
        <w:spacing w:after="0" w:line="14" w:lineRule="exact"/>
      </w:pPr>
    </w:p>
    <w:p w:rsidR="00F93AD5" w:rsidRDefault="00F93AD5">
      <w:pPr>
        <w:sectPr w:rsidR="00F93AD5">
          <w:pgSz w:w="16840" w:h="11900"/>
          <w:pgMar w:top="282" w:right="640" w:bottom="68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3AD5" w:rsidRDefault="00F93A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64"/>
        <w:gridCol w:w="3710"/>
        <w:gridCol w:w="1236"/>
        <w:gridCol w:w="3724"/>
      </w:tblGrid>
      <w:tr w:rsidR="00F93AD5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шаблону, по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линейке (как  направляющему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откладывания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размеров) с опорой на рисунки,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графическую инструкцию,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рациональную разметку (разметка на изнаночной стороне материала; экономия материала при разметке) сгибанием, по шаблону, на глаз и от руки, по линейке (как направляющему инструменту без откладывания размеров) с опорой на рисунки, графическую инструкцию, простейшую схему;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выделение деталей способами обрывания, вырезания; выполнять сборку изделия с помощью клея и другими способами;</w:t>
            </w:r>
            <w:proofErr w:type="gram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выполнять отделку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 или его деталей (окрашивание, аппликация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https://www.youtube.com/watch?v=a94Dvss1Efc</w:t>
            </w:r>
          </w:p>
        </w:tc>
      </w:tr>
      <w:tr w:rsidR="00F93AD5" w:rsidRPr="0066444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графических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изображений (называние операций, способов и приёмов работы,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последовательности 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 простые графические схемы изготовления изделия и выполнять изделие по заданной схеме под руководством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</w:tr>
      <w:tr w:rsidR="00F93AD5" w:rsidRPr="0066444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 Рациональная разметка и вырезание нескольких одинаковых деталей из 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</w:tr>
      <w:tr w:rsidR="00F93AD5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деталей в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изделии: с помощью пластилина, клея, скручивание, 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клеем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простые по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образцы; анализировать простейшую конструкцию изделия: выделять детали, их форму, определять взаимное расположение, виды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https://www.youtube.com/watch?v=tWFMM_uA9x4</w:t>
            </w:r>
          </w:p>
        </w:tc>
      </w:tr>
      <w:tr w:rsidR="00F93AD5" w:rsidRPr="0066444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Отделка изделия или его деталей (окрашивание, вышивка,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декоративно-художественные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возможности разных способов обработки бумаги, например, вырезание деталей из бумаги и обрывание пальцами);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/170488/</w:t>
            </w:r>
          </w:p>
        </w:tc>
      </w:tr>
      <w:tr w:rsidR="00F93AD5" w:rsidRPr="0066444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Подбор соответствующих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инструментов и способов обработки материалов в зависимости от их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F93AD5">
            <w:pPr>
              <w:rPr>
                <w:lang w:val="ru-RU"/>
              </w:rPr>
            </w:pPr>
          </w:p>
        </w:tc>
      </w:tr>
      <w:tr w:rsidR="00F93AD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Наиболее распространённые виды бумаги. Их общие свойства.</w:t>
            </w:r>
          </w:p>
          <w:p w:rsidR="00F93AD5" w:rsidRPr="007A2B3E" w:rsidRDefault="00A45D79">
            <w:pPr>
              <w:autoSpaceDE w:val="0"/>
              <w:autoSpaceDN w:val="0"/>
              <w:spacing w:before="20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обработки бумаги различных видов: сгибание и складывание, </w:t>
            </w:r>
            <w:proofErr w:type="spellStart"/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gramStart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наблюдать, сравнивать, сопоставлять свойства бумаги (состав, цвет,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прочность); определять виды бумаги по цвету, толщине, прочности.</w:t>
            </w:r>
            <w:proofErr w:type="gram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Осваивать отдельные приёмы работы с бумагой (сгибание и складывание, </w:t>
            </w:r>
            <w:r w:rsidRPr="007A2B3E">
              <w:rPr>
                <w:lang w:val="ru-RU"/>
              </w:rPr>
              <w:br/>
            </w:r>
            <w:proofErr w:type="spellStart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обрывание, склеивание, резание бумаги ножницами и др.), правила безопасной работы, правила разметки деталей (экономия материала, аккуратность);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https://allforchildren.ru/article/paper6.php</w:t>
            </w:r>
          </w:p>
        </w:tc>
      </w:tr>
      <w:tr w:rsidR="00F93AD5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Резание бумаги ножницами. Правила безопасной работы, передачи и хранения ножниц.</w:t>
            </w:r>
          </w:p>
          <w:p w:rsidR="00F93AD5" w:rsidRDefault="00A45D79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</w:tr>
    </w:tbl>
    <w:p w:rsidR="00F93AD5" w:rsidRDefault="00F93AD5">
      <w:pPr>
        <w:autoSpaceDE w:val="0"/>
        <w:autoSpaceDN w:val="0"/>
        <w:spacing w:after="0" w:line="14" w:lineRule="exact"/>
      </w:pPr>
    </w:p>
    <w:p w:rsidR="00F93AD5" w:rsidRDefault="00F93AD5">
      <w:pPr>
        <w:sectPr w:rsidR="00F93AD5">
          <w:pgSz w:w="16840" w:h="11900"/>
          <w:pgMar w:top="284" w:right="640" w:bottom="6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3AD5" w:rsidRDefault="00F93A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64"/>
        <w:gridCol w:w="3710"/>
        <w:gridCol w:w="1236"/>
        <w:gridCol w:w="3724"/>
      </w:tblGrid>
      <w:tr w:rsidR="00F93AD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Пластические массы, их виды (пластилин, пластика и 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стеки при работе с пластичными материалами, а также при отделке изделия или его деталей;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https://www.youtube.com/watch?v=wtcIpRLbxxQ</w:t>
            </w:r>
          </w:p>
        </w:tc>
      </w:tr>
      <w:tr w:rsidR="00F93A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изделий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доступной по сложности формы из них: разметка на глаз, отделение части (стекой, отрыванием),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придание 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 лепке приёмы работы с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пластичными материалами (сплющивание,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скручивание, разрезание, </w:t>
            </w:r>
            <w:proofErr w:type="spellStart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прищипывание</w:t>
            </w:r>
            <w:proofErr w:type="spell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https://www.youtube.com/watch?v=wtcIpRLbxxQ https://resh.edu.ru/subject/lesson/5095/start/168042/</w:t>
            </w:r>
          </w:p>
        </w:tc>
      </w:tr>
      <w:tr w:rsidR="00F93AD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материалов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(плоские — листья и объёмные </w:t>
            </w:r>
            <w:proofErr w:type="gramStart"/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—о</w:t>
            </w:r>
            <w:proofErr w:type="gramEnd"/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E4DE5" w:rsidRDefault="00F93AD5" w:rsidP="007E4DE5">
            <w:pPr>
              <w:autoSpaceDE w:val="0"/>
              <w:autoSpaceDN w:val="0"/>
              <w:spacing w:before="78" w:after="0" w:line="230" w:lineRule="auto"/>
              <w:rPr>
                <w:lang w:val="ru-RU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природным материалом, правильно и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инструменты и материалы в соответствии с индивидуальными особенностями </w:t>
            </w:r>
            <w:proofErr w:type="gramStart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процессе выполнения изделия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необходимости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 убирать рабочее место;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https://resh.edu.ru/subject/lesson/5094/start/190458/</w:t>
            </w:r>
          </w:p>
        </w:tc>
      </w:tr>
      <w:tr w:rsidR="00F93A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природными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материалами: подбор материалов в соответствии с замыслом,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составление композиции,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сборки изделий из природных материалов (точечное наклеивание листьев на основу, соединение с помощью пластилина,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соединение с помощью клея и ватной прослойки);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https://resh.edu.ru/subject/lesson/5094/main/190462/</w:t>
            </w:r>
          </w:p>
        </w:tc>
      </w:tr>
      <w:tr w:rsidR="00F93AD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тканях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организовывать свою деятельность: подготавливать рабочее место для работы с текстильными материалами, правильно и рационально размещать инструменты и материалы в соответствии с индивидуальными особенностями </w:t>
            </w:r>
            <w:proofErr w:type="gramStart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обучающихся</w:t>
            </w:r>
            <w:proofErr w:type="gram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в процессе выполнения изделия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и при необходимости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https://resh.edu.ru/subject/lesson/4228/start/170848/</w:t>
            </w:r>
          </w:p>
        </w:tc>
      </w:tr>
      <w:tr w:rsidR="00F93AD5" w:rsidRPr="0066444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Швейные инструменты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назначение основных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приспособлений для ручного труда (игла, ножницы, напёрсток, булавка, пяльцы),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практической работе иглу, булавки, ножницы;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ценочного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/190500/</w:t>
            </w:r>
          </w:p>
        </w:tc>
      </w:tr>
      <w:tr w:rsidR="00F93AD5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Выполнять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строчку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прямого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стежка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https://resh.edu.ru/subject/lesson/4228/main/170852/</w:t>
            </w:r>
          </w:p>
        </w:tc>
      </w:tr>
      <w:tr w:rsidR="00F93AD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дополнительных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материалов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различные виды строчек, стежков в декоративных работах для (отделки) оформления изделий;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https://resh.edu.ru/subject/lesson/4228/main/170852/</w:t>
            </w:r>
          </w:p>
        </w:tc>
      </w:tr>
      <w:tr w:rsidR="00F93AD5">
        <w:trPr>
          <w:trHeight w:hRule="exact" w:val="34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</w:tr>
      <w:tr w:rsidR="00F93A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3. КОНСТРУИРОВАНИЕ И МОДЕЛИРОВАНИЕ</w:t>
            </w:r>
          </w:p>
        </w:tc>
      </w:tr>
      <w:tr w:rsidR="00F93AD5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конструкции из разных материалов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(пластические массы, бумага,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текстиль и др.) и способы их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Изготавливать простые и объёмные конструкции из разных материалов (пластические массы, бумага, текстиль и др.), по модели (на плоскости), рисунку;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https://resh.edu.ru/subject/lesson/4312/start/219871/</w:t>
            </w:r>
          </w:p>
        </w:tc>
      </w:tr>
    </w:tbl>
    <w:p w:rsidR="00F93AD5" w:rsidRDefault="00F93AD5">
      <w:pPr>
        <w:autoSpaceDE w:val="0"/>
        <w:autoSpaceDN w:val="0"/>
        <w:spacing w:after="0" w:line="14" w:lineRule="exact"/>
      </w:pPr>
    </w:p>
    <w:p w:rsidR="00F93AD5" w:rsidRDefault="00F93AD5">
      <w:pPr>
        <w:sectPr w:rsidR="00F93AD5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3AD5" w:rsidRDefault="00F93AD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726"/>
        <w:gridCol w:w="528"/>
        <w:gridCol w:w="1104"/>
        <w:gridCol w:w="1142"/>
        <w:gridCol w:w="864"/>
        <w:gridCol w:w="3710"/>
        <w:gridCol w:w="1236"/>
        <w:gridCol w:w="3724"/>
      </w:tblGrid>
      <w:tr w:rsidR="00F93AD5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изделия; детали и части изделия, их взаимное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https://resh.edu.ru/subject/lesson/4312/start/219871/</w:t>
            </w:r>
          </w:p>
        </w:tc>
      </w:tr>
      <w:tr w:rsidR="00F93AD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https://resh.edu.ru/subject/lesson/4312/start/219871/</w:t>
            </w:r>
          </w:p>
        </w:tc>
      </w:tr>
      <w:tr w:rsidR="00F93AD5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0" w:lineRule="auto"/>
              <w:ind w:left="72" w:right="576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Использовать в работе осваиваемые способы соединения деталей в изделиях из разных материалов;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https://resh.edu.ru/subject/lesson/4312/main/219875/</w:t>
            </w:r>
          </w:p>
        </w:tc>
      </w:tr>
      <w:tr w:rsidR="00F93AD5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конструкции; анализировать конструкции образцов изделий, выделять основные и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дополнительные детали конструкции, называть их форму и способ соединения; анализировать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конструкцию изделия по рисунку, фотографии, схеме;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https://resh.edu.ru/subject/lesson/4312/train/219879/</w:t>
            </w:r>
          </w:p>
        </w:tc>
      </w:tr>
      <w:tr w:rsidR="00F93AD5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выполняемого действия и результата.</w:t>
            </w:r>
          </w:p>
          <w:p w:rsidR="00F93AD5" w:rsidRPr="007A2B3E" w:rsidRDefault="00A45D79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Элементарное прогнозирование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порядка действий в зависимости от желаемого/необходимого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результата; выбор способа работы в зависимости от требуемого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желаемого/необходимого результата; выбирать способ работы с опорой на учебник или рабочую тетрадь в зависимости от требуемого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результата/замысла;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https://resh.edu.ru/subject/lesson/4312/control/2/219892/</w:t>
            </w:r>
          </w:p>
        </w:tc>
      </w:tr>
      <w:tr w:rsidR="00F93AD5">
        <w:trPr>
          <w:trHeight w:hRule="exact" w:val="34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</w:tr>
      <w:tr w:rsidR="00F93AD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4. ИНФОРМАЦИОННО-КОММУНИКАТИВНЫЕ ТЕХНОЛОГИИ</w:t>
            </w:r>
          </w:p>
        </w:tc>
      </w:tr>
      <w:tr w:rsidR="00F93AD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50" w:lineRule="auto"/>
              <w:ind w:left="72" w:right="286"/>
              <w:jc w:val="both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готовые материалы, представленные учителем на информационных носителях;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https://resh.edu.ru/subject/lesson/5969/main/170662/</w:t>
            </w:r>
          </w:p>
        </w:tc>
      </w:tr>
      <w:tr w:rsidR="00F93AD5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преобразования информации (например, перевод текстовой информации в </w:t>
            </w:r>
            <w:r w:rsidRPr="007A2B3E">
              <w:rPr>
                <w:lang w:val="ru-RU"/>
              </w:rPr>
              <w:br/>
            </w: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рисуночную и/или табличную форму);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https://resh.edu.ru/subject/lesson/5969/main/170662/</w:t>
            </w:r>
          </w:p>
        </w:tc>
      </w:tr>
      <w:tr w:rsidR="00F93AD5">
        <w:trPr>
          <w:trHeight w:hRule="exact" w:val="348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7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</w:tr>
      <w:tr w:rsidR="00F93AD5">
        <w:trPr>
          <w:trHeight w:hRule="exact" w:val="522"/>
        </w:trPr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Pr="007A2B3E" w:rsidRDefault="00A45D79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7A2B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A45D7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9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F93AD5" w:rsidRDefault="00F93AD5"/>
        </w:tc>
      </w:tr>
    </w:tbl>
    <w:p w:rsidR="00F93AD5" w:rsidRDefault="00F93AD5">
      <w:pPr>
        <w:autoSpaceDE w:val="0"/>
        <w:autoSpaceDN w:val="0"/>
        <w:spacing w:after="0" w:line="14" w:lineRule="exact"/>
      </w:pPr>
    </w:p>
    <w:p w:rsidR="00F93AD5" w:rsidRDefault="00F93AD5">
      <w:pPr>
        <w:sectPr w:rsidR="00F93AD5">
          <w:pgSz w:w="16840" w:h="11900"/>
          <w:pgMar w:top="284" w:right="640" w:bottom="11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F93AD5" w:rsidRDefault="00F93AD5">
      <w:pPr>
        <w:autoSpaceDE w:val="0"/>
        <w:autoSpaceDN w:val="0"/>
        <w:spacing w:after="78" w:line="220" w:lineRule="exact"/>
      </w:pPr>
    </w:p>
    <w:p w:rsidR="00F93AD5" w:rsidRDefault="00A45D7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F93AD5" w:rsidRDefault="00A45D7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F93AD5" w:rsidRPr="007A2B3E" w:rsidRDefault="00A45D79">
      <w:pPr>
        <w:autoSpaceDE w:val="0"/>
        <w:autoSpaceDN w:val="0"/>
        <w:spacing w:before="166" w:after="0" w:line="271" w:lineRule="auto"/>
        <w:ind w:right="432"/>
        <w:rPr>
          <w:lang w:val="ru-RU"/>
        </w:rPr>
      </w:pP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Технология (в 2 частях), 1 класс/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Узорова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О.В., </w:t>
      </w:r>
      <w:proofErr w:type="spellStart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Нефёдова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ООО «ДРОФА»; АО «Издательство Просвещение»; </w:t>
      </w:r>
      <w:r w:rsidRPr="007A2B3E">
        <w:rPr>
          <w:lang w:val="ru-RU"/>
        </w:rPr>
        <w:br/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F93AD5" w:rsidRPr="007A2B3E" w:rsidRDefault="00A45D79">
      <w:pPr>
        <w:autoSpaceDE w:val="0"/>
        <w:autoSpaceDN w:val="0"/>
        <w:spacing w:before="262" w:after="0" w:line="230" w:lineRule="auto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93AD5" w:rsidRPr="007A2B3E" w:rsidRDefault="00A45D79">
      <w:pPr>
        <w:autoSpaceDE w:val="0"/>
        <w:autoSpaceDN w:val="0"/>
        <w:spacing w:before="262" w:after="0" w:line="230" w:lineRule="auto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F93AD5" w:rsidRPr="007A2B3E" w:rsidRDefault="00A45D79">
      <w:pPr>
        <w:autoSpaceDE w:val="0"/>
        <w:autoSpaceDN w:val="0"/>
        <w:spacing w:before="16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A2B3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93AD5" w:rsidRPr="007A2B3E" w:rsidRDefault="00F93AD5">
      <w:pPr>
        <w:autoSpaceDE w:val="0"/>
        <w:autoSpaceDN w:val="0"/>
        <w:spacing w:after="78" w:line="220" w:lineRule="exact"/>
        <w:rPr>
          <w:lang w:val="ru-RU"/>
        </w:rPr>
      </w:pPr>
    </w:p>
    <w:p w:rsidR="00F93AD5" w:rsidRPr="007A2B3E" w:rsidRDefault="00A45D7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A2B3E">
        <w:rPr>
          <w:lang w:val="ru-RU"/>
        </w:rPr>
        <w:br/>
      </w:r>
      <w:proofErr w:type="gramStart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gramEnd"/>
      <w:r w:rsidRPr="007A2B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ЛАБОРАТОРНЫХ, ПРАКТИЧЕСКИХ РАБОТ, ДЕМОНСТРАЦИЙ</w:t>
      </w:r>
    </w:p>
    <w:p w:rsidR="00F93AD5" w:rsidRPr="007A2B3E" w:rsidRDefault="00F93AD5">
      <w:pPr>
        <w:rPr>
          <w:lang w:val="ru-RU"/>
        </w:rPr>
        <w:sectPr w:rsidR="00F93AD5" w:rsidRPr="007A2B3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35B08" w:rsidRPr="007A2B3E" w:rsidRDefault="00035B08">
      <w:pPr>
        <w:rPr>
          <w:lang w:val="ru-RU"/>
        </w:rPr>
      </w:pPr>
    </w:p>
    <w:sectPr w:rsidR="00035B08" w:rsidRPr="007A2B3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7730"/>
    <w:rsid w:val="00034616"/>
    <w:rsid w:val="00035B08"/>
    <w:rsid w:val="000406F0"/>
    <w:rsid w:val="0006063C"/>
    <w:rsid w:val="0015074B"/>
    <w:rsid w:val="001A3FB7"/>
    <w:rsid w:val="0029639D"/>
    <w:rsid w:val="002B374C"/>
    <w:rsid w:val="002C3D51"/>
    <w:rsid w:val="00326F90"/>
    <w:rsid w:val="00664448"/>
    <w:rsid w:val="007A2B3E"/>
    <w:rsid w:val="007E4DE5"/>
    <w:rsid w:val="007F0C79"/>
    <w:rsid w:val="008636D6"/>
    <w:rsid w:val="00A37983"/>
    <w:rsid w:val="00A45D79"/>
    <w:rsid w:val="00AA1D8D"/>
    <w:rsid w:val="00B47730"/>
    <w:rsid w:val="00B96984"/>
    <w:rsid w:val="00CB0664"/>
    <w:rsid w:val="00CF2226"/>
    <w:rsid w:val="00DE0643"/>
    <w:rsid w:val="00F93AD5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2333E-A595-4A8A-8539-CD38F420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5147</Words>
  <Characters>29339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34418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HOME</cp:lastModifiedBy>
  <cp:revision>15</cp:revision>
  <dcterms:created xsi:type="dcterms:W3CDTF">2022-03-31T16:56:00Z</dcterms:created>
  <dcterms:modified xsi:type="dcterms:W3CDTF">2022-06-27T15:58:00Z</dcterms:modified>
  <cp:category/>
</cp:coreProperties>
</file>