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DAA" w:rsidRPr="001A4B36" w:rsidRDefault="00091DAA">
      <w:pPr>
        <w:autoSpaceDE w:val="0"/>
        <w:autoSpaceDN w:val="0"/>
        <w:spacing w:after="78" w:line="220" w:lineRule="exact"/>
        <w:rPr>
          <w:rFonts w:ascii="Times New Roman" w:hAnsi="Times New Roman" w:cs="Times New Roman"/>
        </w:rPr>
      </w:pPr>
    </w:p>
    <w:p w:rsidR="001A4B36" w:rsidRPr="001A4B36" w:rsidRDefault="001A4B36" w:rsidP="001A4B36">
      <w:pPr>
        <w:spacing w:line="228" w:lineRule="auto"/>
        <w:ind w:left="1494"/>
        <w:rPr>
          <w:rFonts w:ascii="Times New Roman" w:hAnsi="Times New Roman" w:cs="Times New Roman"/>
          <w:lang w:val="ru-RU"/>
        </w:rPr>
      </w:pPr>
      <w:r w:rsidRPr="001A4B36">
        <w:rPr>
          <w:rFonts w:ascii="Times New Roman" w:hAnsi="Times New Roman" w:cs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1A4B36" w:rsidRPr="006E0810" w:rsidRDefault="001A4B36" w:rsidP="001A4B36">
      <w:pPr>
        <w:spacing w:before="670" w:line="228" w:lineRule="auto"/>
        <w:rPr>
          <w:rFonts w:ascii="Times New Roman" w:hAnsi="Times New Roman" w:cs="Times New Roman"/>
          <w:lang w:val="ru-RU"/>
        </w:rPr>
      </w:pPr>
      <w:r w:rsidRPr="001A4B36">
        <w:rPr>
          <w:rFonts w:ascii="Times New Roman" w:hAnsi="Times New Roman" w:cs="Times New Roman"/>
          <w:color w:val="000000"/>
          <w:sz w:val="24"/>
          <w:lang w:val="ru-RU"/>
        </w:rPr>
        <w:t xml:space="preserve">                                                                      АМС пос. </w:t>
      </w:r>
      <w:r w:rsidRPr="006E0810">
        <w:rPr>
          <w:rFonts w:ascii="Times New Roman" w:hAnsi="Times New Roman" w:cs="Times New Roman"/>
          <w:color w:val="000000"/>
          <w:sz w:val="24"/>
          <w:lang w:val="ru-RU"/>
        </w:rPr>
        <w:t>Мизур  Алагирского района</w:t>
      </w:r>
    </w:p>
    <w:p w:rsidR="001A4B36" w:rsidRPr="001A4B36" w:rsidRDefault="001A4B36" w:rsidP="001A4B36">
      <w:pPr>
        <w:spacing w:before="670" w:after="1376" w:line="228" w:lineRule="auto"/>
        <w:ind w:left="1440"/>
        <w:jc w:val="center"/>
        <w:rPr>
          <w:rFonts w:ascii="Times New Roman" w:hAnsi="Times New Roman" w:cs="Times New Roman"/>
          <w:lang w:val="ru-RU"/>
        </w:rPr>
      </w:pPr>
      <w:r w:rsidRPr="001A4B36">
        <w:rPr>
          <w:rFonts w:ascii="Times New Roman" w:hAnsi="Times New Roman" w:cs="Times New Roman"/>
          <w:lang w:val="ru-RU"/>
        </w:rPr>
        <w:br/>
      </w:r>
      <w:r w:rsidRPr="001A4B3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u-RU"/>
        </w:rPr>
        <w:t>МБОУ СОШ пос. Мизур Алагирского района РСО-Алания</w:t>
      </w:r>
    </w:p>
    <w:tbl>
      <w:tblPr>
        <w:tblW w:w="0" w:type="auto"/>
        <w:jc w:val="center"/>
        <w:tblInd w:w="-1334" w:type="dxa"/>
        <w:tblLayout w:type="fixed"/>
        <w:tblLook w:val="04A0" w:firstRow="1" w:lastRow="0" w:firstColumn="1" w:lastColumn="0" w:noHBand="0" w:noVBand="1"/>
      </w:tblPr>
      <w:tblGrid>
        <w:gridCol w:w="4144"/>
        <w:gridCol w:w="5548"/>
      </w:tblGrid>
      <w:tr w:rsidR="001A4B36" w:rsidRPr="001A4B36" w:rsidTr="001A4B36">
        <w:trPr>
          <w:trHeight w:hRule="exact" w:val="274"/>
          <w:jc w:val="center"/>
        </w:trPr>
        <w:tc>
          <w:tcPr>
            <w:tcW w:w="414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4B36" w:rsidRPr="001A4B36" w:rsidRDefault="001A4B36">
            <w:pPr>
              <w:widowControl w:val="0"/>
              <w:autoSpaceDE w:val="0"/>
              <w:autoSpaceDN w:val="0"/>
              <w:spacing w:before="48" w:line="228" w:lineRule="auto"/>
              <w:rPr>
                <w:rFonts w:ascii="Times New Roman" w:eastAsia="Times New Roman" w:hAnsi="Times New Roman" w:cs="Times New Roman"/>
              </w:rPr>
            </w:pPr>
            <w:r w:rsidRPr="001A4B36">
              <w:rPr>
                <w:rFonts w:ascii="Times New Roman" w:hAnsi="Times New Roman" w:cs="Times New Roman"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554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4B36" w:rsidRPr="001A4B36" w:rsidRDefault="001A4B36">
            <w:pPr>
              <w:widowControl w:val="0"/>
              <w:autoSpaceDE w:val="0"/>
              <w:autoSpaceDN w:val="0"/>
              <w:spacing w:before="48" w:line="228" w:lineRule="auto"/>
              <w:ind w:left="212"/>
              <w:rPr>
                <w:rFonts w:ascii="Times New Roman" w:eastAsia="Times New Roman" w:hAnsi="Times New Roman" w:cs="Times New Roman"/>
              </w:rPr>
            </w:pPr>
            <w:r w:rsidRPr="001A4B36">
              <w:rPr>
                <w:rFonts w:ascii="Times New Roman" w:hAnsi="Times New Roman" w:cs="Times New Roman"/>
                <w:color w:val="000000"/>
                <w:w w:val="102"/>
                <w:sz w:val="20"/>
              </w:rPr>
              <w:t>УТВЕРЖДАЮ</w:t>
            </w:r>
          </w:p>
        </w:tc>
      </w:tr>
      <w:tr w:rsidR="001A4B36" w:rsidRPr="001A4B36" w:rsidTr="001A4B36">
        <w:trPr>
          <w:trHeight w:hRule="exact" w:val="200"/>
          <w:jc w:val="center"/>
        </w:trPr>
        <w:tc>
          <w:tcPr>
            <w:tcW w:w="414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4B36" w:rsidRPr="001A4B36" w:rsidRDefault="001A4B36">
            <w:pPr>
              <w:widowControl w:val="0"/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A4B36">
              <w:rPr>
                <w:rFonts w:ascii="Times New Roman" w:hAnsi="Times New Roman" w:cs="Times New Roman"/>
                <w:color w:val="000000"/>
                <w:w w:val="102"/>
                <w:sz w:val="20"/>
              </w:rPr>
              <w:t>Методическим</w:t>
            </w:r>
            <w:proofErr w:type="spellEnd"/>
            <w:r w:rsidRPr="001A4B36">
              <w:rPr>
                <w:rFonts w:ascii="Times New Roman" w:hAnsi="Times New Roman" w:cs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 w:rsidRPr="001A4B36">
              <w:rPr>
                <w:rFonts w:ascii="Times New Roman" w:hAnsi="Times New Roman" w:cs="Times New Roman"/>
                <w:color w:val="000000"/>
                <w:w w:val="102"/>
                <w:sz w:val="20"/>
              </w:rPr>
              <w:t>объединением</w:t>
            </w:r>
            <w:proofErr w:type="spellEnd"/>
          </w:p>
        </w:tc>
        <w:tc>
          <w:tcPr>
            <w:tcW w:w="554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4B36" w:rsidRPr="001A4B36" w:rsidRDefault="001A4B36">
            <w:pPr>
              <w:widowControl w:val="0"/>
              <w:autoSpaceDE w:val="0"/>
              <w:autoSpaceDN w:val="0"/>
              <w:spacing w:line="228" w:lineRule="auto"/>
              <w:ind w:left="212"/>
              <w:rPr>
                <w:rFonts w:ascii="Times New Roman" w:eastAsia="Times New Roman" w:hAnsi="Times New Roman" w:cs="Times New Roman"/>
              </w:rPr>
            </w:pPr>
            <w:proofErr w:type="spellStart"/>
            <w:r w:rsidRPr="001A4B36">
              <w:rPr>
                <w:rFonts w:ascii="Times New Roman" w:hAnsi="Times New Roman" w:cs="Times New Roman"/>
                <w:color w:val="000000"/>
                <w:w w:val="102"/>
                <w:sz w:val="20"/>
              </w:rPr>
              <w:t>Директор</w:t>
            </w:r>
            <w:proofErr w:type="spellEnd"/>
          </w:p>
        </w:tc>
      </w:tr>
      <w:tr w:rsidR="001A4B36" w:rsidRPr="001A4B36" w:rsidTr="001A4B36">
        <w:trPr>
          <w:trHeight w:hRule="exact" w:val="400"/>
          <w:jc w:val="center"/>
        </w:trPr>
        <w:tc>
          <w:tcPr>
            <w:tcW w:w="414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4B36" w:rsidRPr="001A4B36" w:rsidRDefault="001A4B36">
            <w:pPr>
              <w:widowControl w:val="0"/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A4B36">
              <w:rPr>
                <w:rFonts w:ascii="Times New Roman" w:hAnsi="Times New Roman" w:cs="Times New Roman"/>
                <w:color w:val="000000"/>
                <w:w w:val="102"/>
                <w:sz w:val="20"/>
              </w:rPr>
              <w:t>учителей</w:t>
            </w:r>
            <w:proofErr w:type="spellEnd"/>
            <w:r w:rsidRPr="001A4B36">
              <w:rPr>
                <w:rFonts w:ascii="Times New Roman" w:hAnsi="Times New Roman" w:cs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 w:rsidRPr="001A4B36">
              <w:rPr>
                <w:rFonts w:ascii="Times New Roman" w:hAnsi="Times New Roman" w:cs="Times New Roman"/>
                <w:color w:val="000000"/>
                <w:w w:val="102"/>
                <w:sz w:val="20"/>
              </w:rPr>
              <w:t>начальных</w:t>
            </w:r>
            <w:proofErr w:type="spellEnd"/>
            <w:r w:rsidRPr="001A4B36">
              <w:rPr>
                <w:rFonts w:ascii="Times New Roman" w:hAnsi="Times New Roman" w:cs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 w:rsidRPr="001A4B36">
              <w:rPr>
                <w:rFonts w:ascii="Times New Roman" w:hAnsi="Times New Roman" w:cs="Times New Roman"/>
                <w:color w:val="000000"/>
                <w:w w:val="102"/>
                <w:sz w:val="20"/>
              </w:rPr>
              <w:t>классов</w:t>
            </w:r>
            <w:proofErr w:type="spellEnd"/>
          </w:p>
        </w:tc>
        <w:tc>
          <w:tcPr>
            <w:tcW w:w="554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4B36" w:rsidRPr="001A4B36" w:rsidRDefault="001A4B36">
            <w:pPr>
              <w:widowControl w:val="0"/>
              <w:autoSpaceDE w:val="0"/>
              <w:autoSpaceDN w:val="0"/>
              <w:spacing w:before="198" w:line="228" w:lineRule="auto"/>
              <w:ind w:left="212"/>
              <w:rPr>
                <w:rFonts w:ascii="Times New Roman" w:eastAsia="Times New Roman" w:hAnsi="Times New Roman" w:cs="Times New Roman"/>
              </w:rPr>
            </w:pPr>
            <w:r w:rsidRPr="001A4B36">
              <w:rPr>
                <w:rFonts w:ascii="Times New Roman" w:hAnsi="Times New Roman" w:cs="Times New Roman"/>
                <w:color w:val="000000"/>
                <w:w w:val="102"/>
                <w:sz w:val="20"/>
              </w:rPr>
              <w:t>_____________</w:t>
            </w:r>
            <w:proofErr w:type="gramStart"/>
            <w:r w:rsidRPr="001A4B36">
              <w:rPr>
                <w:rFonts w:ascii="Times New Roman" w:hAnsi="Times New Roman" w:cs="Times New Roman"/>
                <w:color w:val="000000"/>
                <w:w w:val="102"/>
                <w:sz w:val="20"/>
              </w:rPr>
              <w:t>_(</w:t>
            </w:r>
            <w:proofErr w:type="spellStart"/>
            <w:proofErr w:type="gramEnd"/>
            <w:r w:rsidRPr="001A4B36">
              <w:rPr>
                <w:rFonts w:ascii="Times New Roman" w:hAnsi="Times New Roman" w:cs="Times New Roman"/>
                <w:color w:val="000000"/>
                <w:w w:val="102"/>
                <w:sz w:val="20"/>
              </w:rPr>
              <w:t>Калоева</w:t>
            </w:r>
            <w:proofErr w:type="spellEnd"/>
            <w:r w:rsidRPr="001A4B36">
              <w:rPr>
                <w:rFonts w:ascii="Times New Roman" w:hAnsi="Times New Roman" w:cs="Times New Roman"/>
                <w:color w:val="000000"/>
                <w:w w:val="102"/>
                <w:sz w:val="20"/>
              </w:rPr>
              <w:t xml:space="preserve"> О.Н.)</w:t>
            </w:r>
          </w:p>
        </w:tc>
      </w:tr>
      <w:tr w:rsidR="001A4B36" w:rsidRPr="001A4B36" w:rsidTr="001A4B36">
        <w:trPr>
          <w:trHeight w:val="440"/>
          <w:jc w:val="center"/>
        </w:trPr>
        <w:tc>
          <w:tcPr>
            <w:tcW w:w="414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4B36" w:rsidRPr="001A4B36" w:rsidRDefault="001A4B36">
            <w:pPr>
              <w:widowControl w:val="0"/>
              <w:autoSpaceDE w:val="0"/>
              <w:autoSpaceDN w:val="0"/>
              <w:spacing w:before="2" w:line="228" w:lineRule="auto"/>
              <w:rPr>
                <w:rFonts w:ascii="Times New Roman" w:eastAsia="Times New Roman" w:hAnsi="Times New Roman" w:cs="Times New Roman"/>
              </w:rPr>
            </w:pPr>
            <w:r w:rsidRPr="001A4B36">
              <w:rPr>
                <w:rFonts w:ascii="Times New Roman" w:hAnsi="Times New Roman" w:cs="Times New Roman"/>
                <w:color w:val="000000"/>
                <w:w w:val="102"/>
                <w:sz w:val="20"/>
              </w:rPr>
              <w:t>________________________________</w:t>
            </w:r>
          </w:p>
        </w:tc>
        <w:tc>
          <w:tcPr>
            <w:tcW w:w="5548" w:type="dxa"/>
            <w:vMerge/>
            <w:vAlign w:val="center"/>
            <w:hideMark/>
          </w:tcPr>
          <w:p w:rsidR="001A4B36" w:rsidRPr="001A4B36" w:rsidRDefault="001A4B3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4B36" w:rsidRPr="001A4B36" w:rsidTr="001A4B36">
        <w:trPr>
          <w:trHeight w:val="304"/>
          <w:jc w:val="center"/>
        </w:trPr>
        <w:tc>
          <w:tcPr>
            <w:tcW w:w="4144" w:type="dxa"/>
            <w:vMerge/>
            <w:vAlign w:val="center"/>
            <w:hideMark/>
          </w:tcPr>
          <w:p w:rsidR="001A4B36" w:rsidRPr="001A4B36" w:rsidRDefault="001A4B3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4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4B36" w:rsidRPr="001A4B36" w:rsidRDefault="001A4B36" w:rsidP="001A4B36">
            <w:pPr>
              <w:widowControl w:val="0"/>
              <w:autoSpaceDE w:val="0"/>
              <w:autoSpaceDN w:val="0"/>
              <w:spacing w:before="78" w:line="228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A4B36">
              <w:rPr>
                <w:rFonts w:ascii="Times New Roman" w:hAnsi="Times New Roman" w:cs="Times New Roman"/>
                <w:color w:val="000000"/>
                <w:w w:val="102"/>
                <w:sz w:val="20"/>
              </w:rPr>
              <w:t>Приказ</w:t>
            </w:r>
            <w:proofErr w:type="spellEnd"/>
            <w:r w:rsidRPr="001A4B36">
              <w:rPr>
                <w:rFonts w:ascii="Times New Roman" w:hAnsi="Times New Roman" w:cs="Times New Roman"/>
                <w:color w:val="000000"/>
                <w:w w:val="102"/>
                <w:sz w:val="20"/>
              </w:rPr>
              <w:t xml:space="preserve"> №_____________________</w:t>
            </w:r>
          </w:p>
        </w:tc>
      </w:tr>
      <w:tr w:rsidR="001A4B36" w:rsidRPr="001A4B36" w:rsidTr="001A4B36">
        <w:trPr>
          <w:trHeight w:hRule="exact" w:val="300"/>
          <w:jc w:val="center"/>
        </w:trPr>
        <w:tc>
          <w:tcPr>
            <w:tcW w:w="414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4B36" w:rsidRPr="001A4B36" w:rsidRDefault="001A4B36">
            <w:pPr>
              <w:widowControl w:val="0"/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</w:rPr>
            </w:pPr>
            <w:r w:rsidRPr="001A4B36">
              <w:rPr>
                <w:rFonts w:ascii="Times New Roman" w:hAnsi="Times New Roman" w:cs="Times New Roman"/>
                <w:color w:val="000000"/>
                <w:w w:val="102"/>
                <w:sz w:val="20"/>
              </w:rPr>
              <w:t>________________________________</w:t>
            </w:r>
          </w:p>
        </w:tc>
        <w:tc>
          <w:tcPr>
            <w:tcW w:w="554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4B36" w:rsidRPr="001A4B36" w:rsidRDefault="001A4B36">
            <w:pPr>
              <w:widowControl w:val="0"/>
              <w:autoSpaceDE w:val="0"/>
              <w:autoSpaceDN w:val="0"/>
              <w:spacing w:before="194" w:line="228" w:lineRule="auto"/>
              <w:ind w:left="212"/>
              <w:rPr>
                <w:rFonts w:ascii="Times New Roman" w:eastAsia="Times New Roman" w:hAnsi="Times New Roman" w:cs="Times New Roman"/>
              </w:rPr>
            </w:pPr>
            <w:proofErr w:type="spellStart"/>
            <w:r w:rsidRPr="001A4B36">
              <w:rPr>
                <w:rFonts w:ascii="Times New Roman" w:hAnsi="Times New Roman" w:cs="Times New Roman"/>
                <w:color w:val="000000"/>
                <w:w w:val="102"/>
                <w:sz w:val="20"/>
              </w:rPr>
              <w:t>от</w:t>
            </w:r>
            <w:proofErr w:type="spellEnd"/>
            <w:r w:rsidRPr="001A4B36">
              <w:rPr>
                <w:rFonts w:ascii="Times New Roman" w:hAnsi="Times New Roman" w:cs="Times New Roman"/>
                <w:color w:val="000000"/>
                <w:w w:val="102"/>
                <w:sz w:val="20"/>
              </w:rPr>
              <w:t xml:space="preserve"> "____" ______________  20___ г.</w:t>
            </w:r>
          </w:p>
        </w:tc>
      </w:tr>
      <w:tr w:rsidR="001A4B36" w:rsidRPr="001A4B36" w:rsidTr="001A4B36">
        <w:trPr>
          <w:trHeight w:val="384"/>
          <w:jc w:val="center"/>
        </w:trPr>
        <w:tc>
          <w:tcPr>
            <w:tcW w:w="414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4B36" w:rsidRPr="001A4B36" w:rsidRDefault="001A4B36">
            <w:pPr>
              <w:widowControl w:val="0"/>
              <w:autoSpaceDE w:val="0"/>
              <w:autoSpaceDN w:val="0"/>
              <w:spacing w:before="98" w:line="228" w:lineRule="auto"/>
              <w:rPr>
                <w:rFonts w:ascii="Times New Roman" w:eastAsia="Times New Roman" w:hAnsi="Times New Roman" w:cs="Times New Roman"/>
              </w:rPr>
            </w:pPr>
            <w:r w:rsidRPr="001A4B36">
              <w:rPr>
                <w:rFonts w:ascii="Times New Roman" w:hAnsi="Times New Roman" w:cs="Times New Roman"/>
                <w:color w:val="000000"/>
                <w:w w:val="102"/>
                <w:sz w:val="20"/>
              </w:rPr>
              <w:t>Руководитель МО</w:t>
            </w:r>
          </w:p>
        </w:tc>
        <w:tc>
          <w:tcPr>
            <w:tcW w:w="5548" w:type="dxa"/>
            <w:vMerge/>
            <w:vAlign w:val="center"/>
            <w:hideMark/>
          </w:tcPr>
          <w:p w:rsidR="001A4B36" w:rsidRPr="001A4B36" w:rsidRDefault="001A4B36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4B36" w:rsidRPr="001A4B36" w:rsidRDefault="001A4B36" w:rsidP="001A4B36">
      <w:pPr>
        <w:spacing w:before="122" w:line="22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color w:val="000000"/>
          <w:w w:val="102"/>
          <w:sz w:val="20"/>
        </w:rPr>
        <w:t xml:space="preserve">     </w:t>
      </w:r>
      <w:r w:rsidRPr="001A4B36">
        <w:rPr>
          <w:rFonts w:ascii="Times New Roman" w:hAnsi="Times New Roman" w:cs="Times New Roman"/>
          <w:color w:val="000000"/>
          <w:w w:val="102"/>
          <w:sz w:val="20"/>
        </w:rPr>
        <w:t xml:space="preserve"> _____________</w:t>
      </w:r>
      <w:proofErr w:type="gramStart"/>
      <w:r w:rsidRPr="001A4B36">
        <w:rPr>
          <w:rFonts w:ascii="Times New Roman" w:hAnsi="Times New Roman" w:cs="Times New Roman"/>
          <w:color w:val="000000"/>
          <w:w w:val="102"/>
          <w:sz w:val="20"/>
        </w:rPr>
        <w:t>_(</w:t>
      </w:r>
      <w:proofErr w:type="spellStart"/>
      <w:proofErr w:type="gramEnd"/>
      <w:r w:rsidRPr="001A4B36">
        <w:rPr>
          <w:rFonts w:ascii="Times New Roman" w:hAnsi="Times New Roman" w:cs="Times New Roman"/>
          <w:color w:val="000000"/>
          <w:w w:val="102"/>
          <w:sz w:val="20"/>
        </w:rPr>
        <w:t>Туаева</w:t>
      </w:r>
      <w:proofErr w:type="spellEnd"/>
      <w:r w:rsidRPr="001A4B36">
        <w:rPr>
          <w:rFonts w:ascii="Times New Roman" w:hAnsi="Times New Roman" w:cs="Times New Roman"/>
          <w:color w:val="000000"/>
          <w:w w:val="102"/>
          <w:sz w:val="20"/>
        </w:rPr>
        <w:t xml:space="preserve"> Т.Т.)</w:t>
      </w:r>
    </w:p>
    <w:p w:rsidR="001A4B36" w:rsidRPr="001A4B36" w:rsidRDefault="001A4B36" w:rsidP="001A4B36">
      <w:pPr>
        <w:spacing w:before="182" w:line="228" w:lineRule="auto"/>
        <w:rPr>
          <w:rFonts w:ascii="Times New Roman" w:hAnsi="Times New Roman" w:cs="Times New Roman"/>
        </w:rPr>
      </w:pPr>
      <w:r w:rsidRPr="001A4B36">
        <w:rPr>
          <w:rFonts w:ascii="Times New Roman" w:hAnsi="Times New Roman" w:cs="Times New Roman"/>
          <w:color w:val="000000"/>
          <w:w w:val="102"/>
          <w:sz w:val="20"/>
        </w:rPr>
        <w:t xml:space="preserve">    </w:t>
      </w:r>
      <w:proofErr w:type="spellStart"/>
      <w:r w:rsidRPr="001A4B36">
        <w:rPr>
          <w:rFonts w:ascii="Times New Roman" w:hAnsi="Times New Roman" w:cs="Times New Roman"/>
          <w:color w:val="000000"/>
          <w:w w:val="102"/>
          <w:sz w:val="20"/>
        </w:rPr>
        <w:t>Протокол</w:t>
      </w:r>
      <w:proofErr w:type="spellEnd"/>
      <w:r w:rsidRPr="001A4B36">
        <w:rPr>
          <w:rFonts w:ascii="Times New Roman" w:hAnsi="Times New Roman" w:cs="Times New Roman"/>
          <w:color w:val="000000"/>
          <w:w w:val="102"/>
          <w:sz w:val="20"/>
        </w:rPr>
        <w:t xml:space="preserve"> №___________________</w:t>
      </w:r>
    </w:p>
    <w:p w:rsidR="001A4B36" w:rsidRPr="001A4B36" w:rsidRDefault="001A4B36" w:rsidP="001A4B36">
      <w:pPr>
        <w:spacing w:before="182" w:line="228" w:lineRule="auto"/>
        <w:rPr>
          <w:rFonts w:ascii="Times New Roman" w:hAnsi="Times New Roman" w:cs="Times New Roman"/>
        </w:rPr>
      </w:pPr>
      <w:r w:rsidRPr="001A4B36">
        <w:rPr>
          <w:rFonts w:ascii="Times New Roman" w:hAnsi="Times New Roman" w:cs="Times New Roman"/>
          <w:color w:val="000000"/>
          <w:w w:val="102"/>
          <w:sz w:val="20"/>
        </w:rPr>
        <w:t xml:space="preserve">    </w:t>
      </w:r>
      <w:proofErr w:type="spellStart"/>
      <w:proofErr w:type="gramStart"/>
      <w:r w:rsidRPr="001A4B36">
        <w:rPr>
          <w:rFonts w:ascii="Times New Roman" w:hAnsi="Times New Roman" w:cs="Times New Roman"/>
          <w:color w:val="000000"/>
          <w:w w:val="102"/>
          <w:sz w:val="20"/>
        </w:rPr>
        <w:t>от</w:t>
      </w:r>
      <w:proofErr w:type="spellEnd"/>
      <w:proofErr w:type="gramEnd"/>
      <w:r w:rsidRPr="001A4B36">
        <w:rPr>
          <w:rFonts w:ascii="Times New Roman" w:hAnsi="Times New Roman" w:cs="Times New Roman"/>
          <w:color w:val="000000"/>
          <w:w w:val="102"/>
          <w:sz w:val="20"/>
        </w:rPr>
        <w:t xml:space="preserve"> "____" ______________  20___ г.</w:t>
      </w:r>
    </w:p>
    <w:p w:rsidR="001A4B36" w:rsidRPr="001A4B36" w:rsidRDefault="001A4B36" w:rsidP="001A4B36">
      <w:pPr>
        <w:spacing w:before="1038" w:line="228" w:lineRule="auto"/>
        <w:ind w:right="3640"/>
        <w:jc w:val="right"/>
        <w:rPr>
          <w:rFonts w:ascii="Times New Roman" w:hAnsi="Times New Roman" w:cs="Times New Roman"/>
          <w:b/>
          <w:color w:val="000000"/>
          <w:sz w:val="24"/>
        </w:rPr>
      </w:pPr>
      <w:r w:rsidRPr="001A4B36">
        <w:rPr>
          <w:rFonts w:ascii="Times New Roman" w:hAnsi="Times New Roman" w:cs="Times New Roman"/>
          <w:b/>
          <w:color w:val="000000"/>
          <w:sz w:val="24"/>
        </w:rPr>
        <w:t>РАБОЧАЯ ПРОГРАММА</w:t>
      </w:r>
    </w:p>
    <w:p w:rsidR="001A4B36" w:rsidRPr="006E0810" w:rsidRDefault="001A4B36" w:rsidP="001A4B36">
      <w:pPr>
        <w:spacing w:before="166" w:line="228" w:lineRule="auto"/>
        <w:ind w:right="4012"/>
        <w:jc w:val="right"/>
        <w:rPr>
          <w:rFonts w:ascii="Times New Roman" w:hAnsi="Times New Roman" w:cs="Times New Roman"/>
          <w:lang w:val="ru-RU"/>
        </w:rPr>
      </w:pPr>
      <w:r w:rsidRPr="006E0810">
        <w:rPr>
          <w:rFonts w:ascii="Times New Roman" w:hAnsi="Times New Roman" w:cs="Times New Roman"/>
          <w:color w:val="000000"/>
          <w:sz w:val="24"/>
          <w:lang w:val="ru-RU"/>
        </w:rPr>
        <w:t>Учебного  предмета</w:t>
      </w:r>
    </w:p>
    <w:p w:rsidR="001A4B36" w:rsidRPr="006E0810" w:rsidRDefault="001A4B36" w:rsidP="001A4B36">
      <w:pPr>
        <w:spacing w:before="70" w:line="228" w:lineRule="auto"/>
        <w:ind w:right="3770"/>
        <w:jc w:val="center"/>
        <w:rPr>
          <w:rFonts w:ascii="Times New Roman" w:hAnsi="Times New Roman" w:cs="Times New Roman"/>
          <w:lang w:val="ru-RU"/>
        </w:rPr>
      </w:pPr>
      <w:r w:rsidRPr="006E0810">
        <w:rPr>
          <w:rFonts w:ascii="Times New Roman" w:hAnsi="Times New Roman" w:cs="Times New Roman"/>
          <w:color w:val="000000"/>
          <w:sz w:val="24"/>
          <w:lang w:val="ru-RU"/>
        </w:rPr>
        <w:t xml:space="preserve">                                                           «</w:t>
      </w:r>
      <w:r>
        <w:rPr>
          <w:rFonts w:ascii="Times New Roman" w:hAnsi="Times New Roman" w:cs="Times New Roman"/>
          <w:color w:val="000000"/>
          <w:sz w:val="24"/>
          <w:lang w:val="ru-RU"/>
        </w:rPr>
        <w:t>Литературное чтение</w:t>
      </w:r>
      <w:r w:rsidRPr="006E0810">
        <w:rPr>
          <w:rFonts w:ascii="Times New Roman" w:hAnsi="Times New Roman" w:cs="Times New Roman"/>
          <w:color w:val="000000"/>
          <w:sz w:val="24"/>
          <w:lang w:val="ru-RU"/>
        </w:rPr>
        <w:t>»</w:t>
      </w:r>
    </w:p>
    <w:p w:rsidR="001A4B36" w:rsidRPr="001A4B36" w:rsidRDefault="001A4B36" w:rsidP="001A4B36">
      <w:pPr>
        <w:spacing w:before="672" w:line="228" w:lineRule="auto"/>
        <w:ind w:right="2672"/>
        <w:jc w:val="right"/>
        <w:rPr>
          <w:rFonts w:ascii="Times New Roman" w:hAnsi="Times New Roman" w:cs="Times New Roman"/>
          <w:lang w:val="ru-RU"/>
        </w:rPr>
      </w:pPr>
      <w:r w:rsidRPr="001A4B36">
        <w:rPr>
          <w:rFonts w:ascii="Times New Roman" w:hAnsi="Times New Roman" w:cs="Times New Roman"/>
          <w:color w:val="000000"/>
          <w:sz w:val="24"/>
          <w:lang w:val="ru-RU"/>
        </w:rPr>
        <w:t>для 1 класса  начального  общего  образования</w:t>
      </w:r>
    </w:p>
    <w:p w:rsidR="001A4B36" w:rsidRPr="001A4B36" w:rsidRDefault="006E0810" w:rsidP="001A4B36">
      <w:pPr>
        <w:spacing w:before="72" w:line="228" w:lineRule="auto"/>
        <w:ind w:right="3610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на 2022/</w:t>
      </w:r>
      <w:r w:rsidR="001A4B36" w:rsidRPr="001A4B36">
        <w:rPr>
          <w:rFonts w:ascii="Times New Roman" w:hAnsi="Times New Roman" w:cs="Times New Roman"/>
          <w:color w:val="000000"/>
          <w:sz w:val="24"/>
          <w:lang w:val="ru-RU"/>
        </w:rPr>
        <w:t>2023  учебный год</w:t>
      </w:r>
    </w:p>
    <w:p w:rsidR="001A4B36" w:rsidRPr="001A4B36" w:rsidRDefault="001A4B36" w:rsidP="001A4B36">
      <w:pPr>
        <w:spacing w:before="2110" w:line="228" w:lineRule="auto"/>
        <w:ind w:right="22"/>
        <w:jc w:val="right"/>
        <w:rPr>
          <w:rFonts w:ascii="Times New Roman" w:hAnsi="Times New Roman" w:cs="Times New Roman"/>
          <w:lang w:val="ru-RU"/>
        </w:rPr>
      </w:pPr>
      <w:r w:rsidRPr="001A4B36">
        <w:rPr>
          <w:rFonts w:ascii="Times New Roman" w:hAnsi="Times New Roman" w:cs="Times New Roman"/>
          <w:color w:val="000000"/>
          <w:sz w:val="24"/>
          <w:lang w:val="ru-RU"/>
        </w:rPr>
        <w:t>Составитель: Туаева Т.Т.</w:t>
      </w:r>
    </w:p>
    <w:p w:rsidR="001A4B36" w:rsidRPr="001A4B36" w:rsidRDefault="001A4B36" w:rsidP="001A4B36">
      <w:pPr>
        <w:spacing w:before="70" w:line="228" w:lineRule="auto"/>
        <w:ind w:right="20"/>
        <w:jc w:val="right"/>
        <w:rPr>
          <w:rFonts w:ascii="Times New Roman" w:hAnsi="Times New Roman" w:cs="Times New Roman"/>
          <w:lang w:val="ru-RU"/>
        </w:rPr>
      </w:pPr>
      <w:r w:rsidRPr="001A4B36">
        <w:rPr>
          <w:rFonts w:ascii="Times New Roman" w:hAnsi="Times New Roman" w:cs="Times New Roman"/>
          <w:color w:val="000000"/>
          <w:sz w:val="24"/>
          <w:lang w:val="ru-RU"/>
        </w:rPr>
        <w:t>учитель начальных классов</w:t>
      </w:r>
    </w:p>
    <w:p w:rsidR="001A4B36" w:rsidRPr="001A4B36" w:rsidRDefault="001A4B36" w:rsidP="001A4B36">
      <w:pPr>
        <w:rPr>
          <w:rFonts w:ascii="Times New Roman" w:hAnsi="Times New Roman" w:cs="Times New Roman"/>
          <w:lang w:val="ru-RU"/>
        </w:rPr>
      </w:pPr>
    </w:p>
    <w:p w:rsidR="00587777" w:rsidRDefault="001A4B36" w:rsidP="006E0810">
      <w:pPr>
        <w:jc w:val="center"/>
        <w:rPr>
          <w:rFonts w:ascii="Times New Roman" w:hAnsi="Times New Roman" w:cs="Times New Roman"/>
          <w:lang w:val="ru-RU"/>
        </w:rPr>
      </w:pPr>
      <w:r w:rsidRPr="001A4B36">
        <w:rPr>
          <w:rFonts w:ascii="Times New Roman" w:hAnsi="Times New Roman" w:cs="Times New Roman"/>
          <w:lang w:val="ru-RU"/>
        </w:rPr>
        <w:t>Мизур 2022 г.</w:t>
      </w:r>
      <w:bookmarkStart w:id="0" w:name="_GoBack"/>
      <w:bookmarkEnd w:id="0"/>
    </w:p>
    <w:p w:rsidR="006E0810" w:rsidRPr="001A4B36" w:rsidRDefault="006E0810">
      <w:pPr>
        <w:rPr>
          <w:rFonts w:ascii="Times New Roman" w:hAnsi="Times New Roman" w:cs="Times New Roman"/>
          <w:lang w:val="ru-RU"/>
        </w:rPr>
      </w:pPr>
    </w:p>
    <w:p w:rsidR="00587777" w:rsidRPr="00013EB7" w:rsidRDefault="00587777">
      <w:pPr>
        <w:rPr>
          <w:lang w:val="ru-RU"/>
        </w:rPr>
        <w:sectPr w:rsidR="00587777" w:rsidRPr="00013EB7" w:rsidSect="00587777">
          <w:pgSz w:w="11900" w:h="16840"/>
          <w:pgMar w:top="298" w:right="880" w:bottom="568" w:left="738" w:header="720" w:footer="720" w:gutter="0"/>
          <w:cols w:space="720" w:equalWidth="0">
            <w:col w:w="10282" w:space="0"/>
          </w:cols>
          <w:docGrid w:linePitch="360"/>
        </w:sectPr>
      </w:pPr>
    </w:p>
    <w:p w:rsidR="00091DAA" w:rsidRPr="00013EB7" w:rsidRDefault="005500F3" w:rsidP="006E0810">
      <w:pPr>
        <w:autoSpaceDE w:val="0"/>
        <w:autoSpaceDN w:val="0"/>
        <w:spacing w:after="0" w:line="230" w:lineRule="auto"/>
        <w:jc w:val="center"/>
        <w:rPr>
          <w:lang w:val="ru-RU"/>
        </w:rPr>
      </w:pPr>
      <w:r w:rsidRPr="00013EB7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ПОЯСНИТЕЛЬНАЯ ЗАПИСКА</w:t>
      </w:r>
    </w:p>
    <w:p w:rsidR="00091DAA" w:rsidRPr="00013EB7" w:rsidRDefault="005500F3">
      <w:pPr>
        <w:autoSpaceDE w:val="0"/>
        <w:autoSpaceDN w:val="0"/>
        <w:spacing w:before="346" w:after="0" w:line="281" w:lineRule="auto"/>
        <w:ind w:firstLine="180"/>
        <w:rPr>
          <w:lang w:val="ru-RU"/>
        </w:rPr>
      </w:pPr>
      <w:r w:rsidRPr="00013EB7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учебного предмета «Литературное чтение» для обучающихся 1 класса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— ФГОС НОО), а также ориентирована на целевые </w:t>
      </w:r>
      <w:r w:rsidRPr="00013EB7">
        <w:rPr>
          <w:lang w:val="ru-RU"/>
        </w:rPr>
        <w:br/>
      </w:r>
      <w:r w:rsidRPr="00013EB7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приоритеты духовно-нравственного развития, воспитания и социализации обучающихся, </w:t>
      </w:r>
      <w:r w:rsidRPr="00013EB7">
        <w:rPr>
          <w:lang w:val="ru-RU"/>
        </w:rPr>
        <w:br/>
      </w:r>
      <w:r w:rsidRPr="00013EB7">
        <w:rPr>
          <w:rFonts w:ascii="Times New Roman" w:eastAsia="Times New Roman" w:hAnsi="Times New Roman"/>
          <w:color w:val="000000"/>
          <w:sz w:val="24"/>
          <w:lang w:val="ru-RU"/>
        </w:rPr>
        <w:t>сформулированные в Примерной программе воспитания.</w:t>
      </w:r>
    </w:p>
    <w:p w:rsidR="00091DAA" w:rsidRPr="00013EB7" w:rsidRDefault="005500F3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013EB7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"ЛИТЕРАТУРНОЕ ЧТЕНИЕ"</w:t>
      </w:r>
    </w:p>
    <w:p w:rsidR="00091DAA" w:rsidRPr="00013EB7" w:rsidRDefault="005500F3">
      <w:pPr>
        <w:autoSpaceDE w:val="0"/>
        <w:autoSpaceDN w:val="0"/>
        <w:spacing w:before="192" w:after="0" w:line="286" w:lineRule="auto"/>
        <w:ind w:right="144" w:firstLine="180"/>
        <w:rPr>
          <w:lang w:val="ru-RU"/>
        </w:rPr>
      </w:pPr>
      <w:r w:rsidRPr="00013EB7">
        <w:rPr>
          <w:rFonts w:ascii="Times New Roman" w:eastAsia="Times New Roman" w:hAnsi="Times New Roman"/>
          <w:color w:val="000000"/>
          <w:sz w:val="24"/>
          <w:lang w:val="ru-RU"/>
        </w:rPr>
        <w:t>«Литературное чтение» — один из ведущих предметов начальной школы,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младших школьников. Курс «Литературное чтение» призван ввести ребёнка в мир художественной литературы, обеспечить формирование навыков смыслового 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младшего школьника, реализацию творческих способностей обучающегося, а также на обеспечение преемственности в изучении систематического курса литературы.</w:t>
      </w:r>
    </w:p>
    <w:p w:rsidR="00091DAA" w:rsidRPr="00013EB7" w:rsidRDefault="005500F3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013EB7">
        <w:rPr>
          <w:rFonts w:ascii="Times New Roman" w:eastAsia="Times New Roman" w:hAnsi="Times New Roman"/>
          <w:color w:val="000000"/>
          <w:sz w:val="24"/>
          <w:lang w:val="ru-RU"/>
        </w:rPr>
        <w:t>Содержание учебного предмета «Литературное чтение» раскрывает следующие направления литературного образования младшего школьника: речевая и читательская деятельности, круг чтения, творческая деятельность.</w:t>
      </w:r>
    </w:p>
    <w:p w:rsidR="00091DAA" w:rsidRPr="00013EB7" w:rsidRDefault="005500F3">
      <w:pPr>
        <w:autoSpaceDE w:val="0"/>
        <w:autoSpaceDN w:val="0"/>
        <w:spacing w:before="70" w:after="0" w:line="288" w:lineRule="auto"/>
        <w:ind w:firstLine="180"/>
        <w:rPr>
          <w:lang w:val="ru-RU"/>
        </w:rPr>
      </w:pPr>
      <w:r w:rsidRPr="00013EB7">
        <w:rPr>
          <w:rFonts w:ascii="Times New Roman" w:eastAsia="Times New Roman" w:hAnsi="Times New Roman"/>
          <w:color w:val="000000"/>
          <w:sz w:val="24"/>
          <w:lang w:val="ru-RU"/>
        </w:rPr>
        <w:t xml:space="preserve">В основу отбора произведений положены </w:t>
      </w:r>
      <w:proofErr w:type="spellStart"/>
      <w:r w:rsidRPr="00013EB7">
        <w:rPr>
          <w:rFonts w:ascii="Times New Roman" w:eastAsia="Times New Roman" w:hAnsi="Times New Roman"/>
          <w:color w:val="000000"/>
          <w:sz w:val="24"/>
          <w:lang w:val="ru-RU"/>
        </w:rPr>
        <w:t>общедидактические</w:t>
      </w:r>
      <w:proofErr w:type="spellEnd"/>
      <w:r w:rsidRPr="00013EB7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принципы обучения:  соответствие возрастным  возможностям и особенностям восприятия младшим школьником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</w:t>
      </w:r>
      <w:r w:rsidRPr="00013EB7">
        <w:rPr>
          <w:lang w:val="ru-RU"/>
        </w:rPr>
        <w:br/>
      </w:r>
      <w:r w:rsidRPr="00013EB7">
        <w:rPr>
          <w:rFonts w:ascii="Times New Roman" w:eastAsia="Times New Roman" w:hAnsi="Times New Roman"/>
          <w:color w:val="000000"/>
          <w:sz w:val="24"/>
          <w:lang w:val="ru-RU"/>
        </w:rPr>
        <w:t>представителей мировой детской литературы; влияние прослушанного (прочитанного) произведения на эмоционально-эстетическое развитие обучающегося, на совершенствование его творческих способностей. При отборе произведений для слушания и чтения учитывались преемственные связи с дошкольным опытом знакомства с произведениями фольклора, художественными произведениями детской литературы, а также перспективы изучения предмета «Литература» в основной школе. Важным принципом отбора содержания предмета «Литературное чтение» является представленность разных жанров, видов и стилей произведений, обеспечивающих формирование функциональной литературной  грамотности  младшего  школьника, а также возможность достижения метапредметных результатов, способности обучающегося воспринимать различные учебные тексты при изучении других предметов учебного плана начальной школы.</w:t>
      </w:r>
    </w:p>
    <w:p w:rsidR="00091DAA" w:rsidRPr="00013EB7" w:rsidRDefault="005500F3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013EB7">
        <w:rPr>
          <w:lang w:val="ru-RU"/>
        </w:rPr>
        <w:tab/>
      </w:r>
      <w:r w:rsidRPr="00013EB7">
        <w:rPr>
          <w:rFonts w:ascii="Times New Roman" w:eastAsia="Times New Roman" w:hAnsi="Times New Roman"/>
          <w:color w:val="000000"/>
          <w:sz w:val="24"/>
          <w:lang w:val="ru-RU"/>
        </w:rPr>
        <w:t>Планируемые результаты включают личностные, метапредметные результаты за период обучения, а также предметные достижения младшего школьника за каждый год обучения в начальной школе.</w:t>
      </w:r>
    </w:p>
    <w:p w:rsidR="00091DAA" w:rsidRPr="00013EB7" w:rsidRDefault="005500F3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013EB7">
        <w:rPr>
          <w:lang w:val="ru-RU"/>
        </w:rPr>
        <w:tab/>
      </w:r>
      <w:r w:rsidRPr="00013EB7">
        <w:rPr>
          <w:rFonts w:ascii="Times New Roman" w:eastAsia="Times New Roman" w:hAnsi="Times New Roman"/>
          <w:color w:val="000000"/>
          <w:sz w:val="24"/>
          <w:lang w:val="ru-RU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:rsidR="00091DAA" w:rsidRPr="00013EB7" w:rsidRDefault="005500F3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013EB7">
        <w:rPr>
          <w:rFonts w:ascii="Times New Roman" w:eastAsia="Times New Roman" w:hAnsi="Times New Roman"/>
          <w:color w:val="000000"/>
          <w:sz w:val="24"/>
          <w:lang w:val="ru-RU"/>
        </w:rPr>
        <w:t>Освоение  программы  по  предмету  «Литературное  чтение» в 1 классе начинается вводным интегрированным курсом «Обучение грамоте» (180 ч.: 100 ч. предмета «Русский язык» и 80 ч. предмета «Литературное чтение»). После периода обучения грамоте начинается раздельное изучение предметов «Русский язык» и «Литературное чтение», на курс «Литературное чтение» в 1 классе отводится не менее 10 учебных недель, суммарно 132 часа</w:t>
      </w:r>
    </w:p>
    <w:p w:rsidR="00091DAA" w:rsidRPr="00013EB7" w:rsidRDefault="00091DAA">
      <w:pPr>
        <w:rPr>
          <w:lang w:val="ru-RU"/>
        </w:rPr>
        <w:sectPr w:rsidR="00091DAA" w:rsidRPr="00013EB7">
          <w:pgSz w:w="11900" w:h="16840"/>
          <w:pgMar w:top="298" w:right="650" w:bottom="50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91DAA" w:rsidRPr="00013EB7" w:rsidRDefault="00091DAA">
      <w:pPr>
        <w:autoSpaceDE w:val="0"/>
        <w:autoSpaceDN w:val="0"/>
        <w:spacing w:after="78" w:line="220" w:lineRule="exact"/>
        <w:rPr>
          <w:lang w:val="ru-RU"/>
        </w:rPr>
      </w:pPr>
    </w:p>
    <w:p w:rsidR="00091DAA" w:rsidRPr="00013EB7" w:rsidRDefault="005500F3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013EB7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"ЛИТЕРАТУРНОЕ ЧТЕНИЕ"</w:t>
      </w:r>
    </w:p>
    <w:p w:rsidR="00091DAA" w:rsidRPr="00013EB7" w:rsidRDefault="005500F3">
      <w:pPr>
        <w:autoSpaceDE w:val="0"/>
        <w:autoSpaceDN w:val="0"/>
        <w:spacing w:before="190" w:after="0" w:line="286" w:lineRule="auto"/>
        <w:ind w:right="288" w:firstLine="180"/>
        <w:rPr>
          <w:lang w:val="ru-RU"/>
        </w:rPr>
      </w:pPr>
      <w:r w:rsidRPr="00013EB7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Приоритетная </w:t>
      </w:r>
      <w:r w:rsidRPr="00013EB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цель </w:t>
      </w:r>
      <w:r w:rsidRPr="00013EB7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обучения литературному чтению —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</w:t>
      </w:r>
      <w:r w:rsidRPr="00013EB7">
        <w:rPr>
          <w:lang w:val="ru-RU"/>
        </w:rPr>
        <w:br/>
      </w:r>
      <w:r w:rsidRPr="00013EB7">
        <w:rPr>
          <w:rFonts w:ascii="Times New Roman" w:eastAsia="Times New Roman" w:hAnsi="Times New Roman"/>
          <w:color w:val="000000"/>
          <w:sz w:val="24"/>
          <w:lang w:val="ru-RU"/>
        </w:rPr>
        <w:t xml:space="preserve">эмоционально откликающегося на прослушанное или прочитанное произведение. Приобретённые младшими школьниками знания, полученный опыт решения учебных задач, а также </w:t>
      </w:r>
      <w:r w:rsidRPr="00013EB7">
        <w:rPr>
          <w:lang w:val="ru-RU"/>
        </w:rPr>
        <w:br/>
      </w:r>
      <w:r w:rsidRPr="00013EB7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 предметных и универсальных действий в процессе изучения предмета</w:t>
      </w:r>
      <w:proofErr w:type="gramStart"/>
      <w:r w:rsidRPr="00013EB7">
        <w:rPr>
          <w:rFonts w:ascii="Times New Roman" w:eastAsia="Times New Roman" w:hAnsi="Times New Roman"/>
          <w:color w:val="000000"/>
          <w:sz w:val="24"/>
          <w:lang w:val="ru-RU"/>
        </w:rPr>
        <w:t>«Л</w:t>
      </w:r>
      <w:proofErr w:type="gramEnd"/>
      <w:r w:rsidRPr="00013EB7">
        <w:rPr>
          <w:rFonts w:ascii="Times New Roman" w:eastAsia="Times New Roman" w:hAnsi="Times New Roman"/>
          <w:color w:val="000000"/>
          <w:sz w:val="24"/>
          <w:lang w:val="ru-RU"/>
        </w:rPr>
        <w:t>итературное чтение» станут фундаментом обучения в основном звене школы, а также будут востребованы в жизни.</w:t>
      </w:r>
    </w:p>
    <w:p w:rsidR="00091DAA" w:rsidRPr="00013EB7" w:rsidRDefault="005500F3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013EB7">
        <w:rPr>
          <w:lang w:val="ru-RU"/>
        </w:rPr>
        <w:tab/>
      </w:r>
      <w:r w:rsidRPr="00013EB7">
        <w:rPr>
          <w:rFonts w:ascii="Times New Roman" w:eastAsia="Times New Roman" w:hAnsi="Times New Roman"/>
          <w:b/>
          <w:color w:val="000000"/>
          <w:sz w:val="24"/>
          <w:lang w:val="ru-RU"/>
        </w:rPr>
        <w:t>Достижение заявленной цели определяется особенностями курса литературного чтения и решением следующих задач:</w:t>
      </w:r>
    </w:p>
    <w:p w:rsidR="00091DAA" w:rsidRPr="00013EB7" w:rsidRDefault="005500F3">
      <w:pPr>
        <w:autoSpaceDE w:val="0"/>
        <w:autoSpaceDN w:val="0"/>
        <w:spacing w:before="180" w:after="0" w:line="262" w:lineRule="auto"/>
        <w:ind w:left="420"/>
        <w:rPr>
          <w:lang w:val="ru-RU"/>
        </w:rPr>
      </w:pPr>
      <w:r w:rsidRPr="00013EB7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у младших школьников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091DAA" w:rsidRPr="00013EB7" w:rsidRDefault="005500F3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013EB7">
        <w:rPr>
          <w:rFonts w:ascii="Times New Roman" w:eastAsia="Times New Roman" w:hAnsi="Times New Roman"/>
          <w:color w:val="000000"/>
          <w:sz w:val="24"/>
          <w:lang w:val="ru-RU"/>
        </w:rPr>
        <w:t>—  достижение необходимого для продолжения образования уровня общего речевого развития;</w:t>
      </w:r>
    </w:p>
    <w:p w:rsidR="00091DAA" w:rsidRPr="00013EB7" w:rsidRDefault="005500F3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013EB7">
        <w:rPr>
          <w:rFonts w:ascii="Times New Roman" w:eastAsia="Times New Roman" w:hAnsi="Times New Roman"/>
          <w:color w:val="000000"/>
          <w:sz w:val="24"/>
          <w:lang w:val="ru-RU"/>
        </w:rPr>
        <w:t>—  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091DAA" w:rsidRPr="00013EB7" w:rsidRDefault="005500F3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013EB7">
        <w:rPr>
          <w:rFonts w:ascii="Times New Roman" w:eastAsia="Times New Roman" w:hAnsi="Times New Roman"/>
          <w:color w:val="000000"/>
          <w:sz w:val="24"/>
          <w:lang w:val="ru-RU"/>
        </w:rPr>
        <w:t>—  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091DAA" w:rsidRPr="00013EB7" w:rsidRDefault="005500F3">
      <w:pPr>
        <w:autoSpaceDE w:val="0"/>
        <w:autoSpaceDN w:val="0"/>
        <w:spacing w:before="190" w:after="0" w:line="286" w:lineRule="auto"/>
        <w:ind w:left="420"/>
        <w:rPr>
          <w:lang w:val="ru-RU"/>
        </w:rPr>
      </w:pPr>
      <w:r w:rsidRPr="00013EB7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овладение элементарными умениями анализа и интерпретации текста, осознанного </w:t>
      </w:r>
      <w:r w:rsidRPr="00013EB7">
        <w:rPr>
          <w:lang w:val="ru-RU"/>
        </w:rPr>
        <w:br/>
      </w:r>
      <w:r w:rsidRPr="00013EB7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использования при анализе текста изученных литературных понятий: прозаическая и </w:t>
      </w:r>
      <w:r w:rsidRPr="00013EB7">
        <w:rPr>
          <w:lang w:val="ru-RU"/>
        </w:rPr>
        <w:br/>
      </w:r>
      <w:r w:rsidRPr="00013EB7">
        <w:rPr>
          <w:rFonts w:ascii="Times New Roman" w:eastAsia="Times New Roman" w:hAnsi="Times New Roman"/>
          <w:color w:val="000000"/>
          <w:sz w:val="24"/>
          <w:lang w:val="ru-RU"/>
        </w:rPr>
        <w:t xml:space="preserve">стихотворная речь; жанровое разнообразие произведений (общее представление о жанрах); устное народное творчество, малые жанры фольклора (считалки, пословицы, поговорки, загадки, фольклорная сказка); басня (мораль, идея, персонажи); литературная сказка, рассказ; автор; литературный герой; образ; характер; тема; идея; заголовок и содержание; композиция; сюжет; эпизод, смысловые части; стихотворение (ритм, рифма); средства художественной </w:t>
      </w:r>
      <w:r w:rsidRPr="00013EB7">
        <w:rPr>
          <w:lang w:val="ru-RU"/>
        </w:rPr>
        <w:br/>
      </w:r>
      <w:r w:rsidRPr="00013EB7">
        <w:rPr>
          <w:rFonts w:ascii="Times New Roman" w:eastAsia="Times New Roman" w:hAnsi="Times New Roman"/>
          <w:color w:val="000000"/>
          <w:sz w:val="24"/>
          <w:lang w:val="ru-RU"/>
        </w:rPr>
        <w:t>выразительности (сравнение, эпитет, олицетворение);</w:t>
      </w:r>
    </w:p>
    <w:p w:rsidR="00091DAA" w:rsidRPr="00013EB7" w:rsidRDefault="005500F3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013EB7">
        <w:rPr>
          <w:rFonts w:ascii="Times New Roman" w:eastAsia="Times New Roman" w:hAnsi="Times New Roman"/>
          <w:color w:val="000000"/>
          <w:sz w:val="24"/>
          <w:lang w:val="ru-RU"/>
        </w:rPr>
        <w:t>—  овладение техникой смыслового чтения вслух (правильным плавным чтением, позволяющим понимать смысл прочитанного, адекватно воспринимать чтение слушателями).</w:t>
      </w:r>
    </w:p>
    <w:p w:rsidR="00091DAA" w:rsidRPr="00013EB7" w:rsidRDefault="00091DAA">
      <w:pPr>
        <w:rPr>
          <w:lang w:val="ru-RU"/>
        </w:rPr>
        <w:sectPr w:rsidR="00091DAA" w:rsidRPr="00013EB7">
          <w:pgSz w:w="11900" w:h="16840"/>
          <w:pgMar w:top="298" w:right="794" w:bottom="1440" w:left="666" w:header="720" w:footer="720" w:gutter="0"/>
          <w:cols w:space="720" w:equalWidth="0">
            <w:col w:w="10440" w:space="0"/>
          </w:cols>
          <w:docGrid w:linePitch="360"/>
        </w:sectPr>
      </w:pPr>
    </w:p>
    <w:p w:rsidR="00091DAA" w:rsidRPr="00013EB7" w:rsidRDefault="00091DAA">
      <w:pPr>
        <w:autoSpaceDE w:val="0"/>
        <w:autoSpaceDN w:val="0"/>
        <w:spacing w:after="78" w:line="220" w:lineRule="exact"/>
        <w:rPr>
          <w:lang w:val="ru-RU"/>
        </w:rPr>
      </w:pPr>
    </w:p>
    <w:p w:rsidR="00091DAA" w:rsidRPr="00013EB7" w:rsidRDefault="005500F3">
      <w:pPr>
        <w:autoSpaceDE w:val="0"/>
        <w:autoSpaceDN w:val="0"/>
        <w:spacing w:after="0" w:line="230" w:lineRule="auto"/>
        <w:rPr>
          <w:lang w:val="ru-RU"/>
        </w:rPr>
      </w:pPr>
      <w:r w:rsidRPr="00013EB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091DAA" w:rsidRPr="00013EB7" w:rsidRDefault="005500F3">
      <w:pPr>
        <w:autoSpaceDE w:val="0"/>
        <w:autoSpaceDN w:val="0"/>
        <w:spacing w:before="346" w:after="0" w:line="286" w:lineRule="auto"/>
        <w:ind w:right="432" w:firstLine="180"/>
        <w:rPr>
          <w:lang w:val="ru-RU"/>
        </w:rPr>
      </w:pPr>
      <w:r w:rsidRPr="00013EB7">
        <w:rPr>
          <w:rFonts w:ascii="Times New Roman" w:eastAsia="Times New Roman" w:hAnsi="Times New Roman"/>
          <w:i/>
          <w:color w:val="000000"/>
          <w:sz w:val="24"/>
          <w:lang w:val="ru-RU"/>
        </w:rPr>
        <w:t>Сказка фольклорная (народная) и литературная (авторская).</w:t>
      </w:r>
      <w:r w:rsidRPr="00013EB7">
        <w:rPr>
          <w:rFonts w:ascii="Times New Roman" w:eastAsia="Times New Roman" w:hAnsi="Times New Roman"/>
          <w:color w:val="000000"/>
          <w:sz w:val="24"/>
          <w:lang w:val="ru-RU"/>
        </w:rPr>
        <w:t xml:space="preserve"> Восприятие текста произведений художественной литературы и устного народного творчества (не менее четырёх произведений). Фольклорная и литературная (авторская) сказка: сходство и различия. Реальность и волшебство в сказке. Событийная сторона сказок: последовательность событий в фольклорной (народной) и литературной (авторской) сказке. Отражение сюжета в иллюстрациях. Герои сказочных произведений. Нравственные ценности и идеи, традиции, быт, культура в русских народных и литературных (авторских) сказках, поступки, отражающие нравственные качества (отношение к природе, людям, предметам).</w:t>
      </w:r>
    </w:p>
    <w:p w:rsidR="00091DAA" w:rsidRPr="00013EB7" w:rsidRDefault="005500F3">
      <w:pPr>
        <w:autoSpaceDE w:val="0"/>
        <w:autoSpaceDN w:val="0"/>
        <w:spacing w:before="192" w:after="0"/>
        <w:ind w:right="144" w:firstLine="180"/>
        <w:rPr>
          <w:lang w:val="ru-RU"/>
        </w:rPr>
      </w:pPr>
      <w:r w:rsidRPr="00013EB7">
        <w:rPr>
          <w:rFonts w:ascii="Times New Roman" w:eastAsia="Times New Roman" w:hAnsi="Times New Roman"/>
          <w:i/>
          <w:color w:val="000000"/>
          <w:sz w:val="24"/>
          <w:lang w:val="ru-RU"/>
        </w:rPr>
        <w:t>Произведения о детях и для детей.</w:t>
      </w:r>
      <w:r w:rsidRPr="00013EB7">
        <w:rPr>
          <w:rFonts w:ascii="Times New Roman" w:eastAsia="Times New Roman" w:hAnsi="Times New Roman"/>
          <w:color w:val="000000"/>
          <w:sz w:val="24"/>
          <w:lang w:val="ru-RU"/>
        </w:rPr>
        <w:t xml:space="preserve"> Понятие «тема произведения» (общее представление): чему посвящено, о чём рассказывает. Главная мысль произведения: его основная идея (чему учит? какие качества воспитывает?).  </w:t>
      </w:r>
      <w:proofErr w:type="gramStart"/>
      <w:r w:rsidRPr="00013EB7">
        <w:rPr>
          <w:rFonts w:ascii="Times New Roman" w:eastAsia="Times New Roman" w:hAnsi="Times New Roman"/>
          <w:color w:val="000000"/>
          <w:sz w:val="24"/>
          <w:lang w:val="ru-RU"/>
        </w:rPr>
        <w:t>Произведения одной темы, но разных жанров: рассказ, стихотворение, сказка (общее представление  на   примере   не   менее   шести   произведений К. Д. Ушинского, Л. Н.</w:t>
      </w:r>
      <w:proofErr w:type="gramEnd"/>
    </w:p>
    <w:p w:rsidR="00091DAA" w:rsidRPr="00013EB7" w:rsidRDefault="005500F3">
      <w:pPr>
        <w:autoSpaceDE w:val="0"/>
        <w:autoSpaceDN w:val="0"/>
        <w:spacing w:before="70" w:after="0"/>
        <w:rPr>
          <w:lang w:val="ru-RU"/>
        </w:rPr>
      </w:pPr>
      <w:r w:rsidRPr="00013EB7">
        <w:rPr>
          <w:rFonts w:ascii="Times New Roman" w:eastAsia="Times New Roman" w:hAnsi="Times New Roman"/>
          <w:color w:val="000000"/>
          <w:sz w:val="24"/>
          <w:lang w:val="ru-RU"/>
        </w:rPr>
        <w:t>Толстого, В. Г. Сутеева, Е. А. Пермяка, В. А. Осеевой, А. Л. Барто,  Ю. И. Ермолаева,  Р. С. Сефа, С. В. Михалкова, В. Д. Берестова, В. Ю. Драгунского и др.). Характеристика героя произведения, общая оценка поступков. Понимание заголовка произведения, его соотношения с содержанием произведения и его идеей. Осознание нравственно-этических понятий: друг, дружба, забота, труд, взаимопомощь.</w:t>
      </w:r>
    </w:p>
    <w:p w:rsidR="00091DAA" w:rsidRPr="00013EB7" w:rsidRDefault="005500F3">
      <w:pPr>
        <w:autoSpaceDE w:val="0"/>
        <w:autoSpaceDN w:val="0"/>
        <w:spacing w:before="190" w:after="0" w:line="271" w:lineRule="auto"/>
        <w:ind w:firstLine="180"/>
        <w:rPr>
          <w:lang w:val="ru-RU"/>
        </w:rPr>
      </w:pPr>
      <w:r w:rsidRPr="00013EB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Произведения о родной природе. </w:t>
      </w:r>
      <w:r w:rsidRPr="00013EB7">
        <w:rPr>
          <w:rFonts w:ascii="Times New Roman" w:eastAsia="Times New Roman" w:hAnsi="Times New Roman"/>
          <w:color w:val="000000"/>
          <w:sz w:val="24"/>
          <w:lang w:val="ru-RU"/>
        </w:rPr>
        <w:t>Восприятие и самостоятельное чтение поэтических произведений о природе (на примере трёх-четырёх    доступных    произведений    А. С. Пушкина, Ф. И. Тютчева, А. К. Толстого, С. А. Есенина, А. Н. Плещеева, Е. А. Баратынского, И. С. Никитина, Е. Ф. Трутневой, А.</w:t>
      </w:r>
    </w:p>
    <w:p w:rsidR="00091DAA" w:rsidRPr="00013EB7" w:rsidRDefault="005500F3">
      <w:pPr>
        <w:autoSpaceDE w:val="0"/>
        <w:autoSpaceDN w:val="0"/>
        <w:spacing w:before="70" w:after="0" w:line="283" w:lineRule="auto"/>
        <w:rPr>
          <w:lang w:val="ru-RU"/>
        </w:rPr>
      </w:pPr>
      <w:r w:rsidRPr="00013EB7">
        <w:rPr>
          <w:rFonts w:ascii="Times New Roman" w:eastAsia="Times New Roman" w:hAnsi="Times New Roman"/>
          <w:color w:val="000000"/>
          <w:sz w:val="24"/>
          <w:lang w:val="ru-RU"/>
        </w:rPr>
        <w:t>Л. Барто, С. Я. Маршака и др.). Тема поэтических произведений: звуки и краски природы, времена года, человек и природа; Родина, природа родного края. Особенности стихотворной речи, сравнение с прозаической: рифма, ритм (практическое ознакомление). Настроение, которое рождает поэтическое произведение. Отражение нравственной идеи в произведении: любовь к Родине, природе родного края. Иллюстрация к произведению как отражение эмоционального отклика на произведение. Выразительное чтение поэзии. Роль интонации при выразительном чтении. Интонационный рисунок выразительного чтения: ритм, темп, сила голоса.</w:t>
      </w:r>
    </w:p>
    <w:p w:rsidR="00091DAA" w:rsidRPr="00013EB7" w:rsidRDefault="005500F3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013EB7">
        <w:rPr>
          <w:rFonts w:ascii="Times New Roman" w:eastAsia="Times New Roman" w:hAnsi="Times New Roman"/>
          <w:i/>
          <w:color w:val="000000"/>
          <w:sz w:val="24"/>
          <w:lang w:val="ru-RU"/>
        </w:rPr>
        <w:t>Устное народное творчество — малые фольклорные жанры</w:t>
      </w:r>
      <w:r w:rsidRPr="00013EB7">
        <w:rPr>
          <w:rFonts w:ascii="Times New Roman" w:eastAsia="Times New Roman" w:hAnsi="Times New Roman"/>
          <w:color w:val="000000"/>
          <w:sz w:val="24"/>
          <w:lang w:val="ru-RU"/>
        </w:rPr>
        <w:t xml:space="preserve"> (не менее шести произведений).</w:t>
      </w:r>
    </w:p>
    <w:p w:rsidR="00091DAA" w:rsidRPr="00013EB7" w:rsidRDefault="005500F3">
      <w:pPr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013EB7">
        <w:rPr>
          <w:rFonts w:ascii="Times New Roman" w:eastAsia="Times New Roman" w:hAnsi="Times New Roman"/>
          <w:color w:val="000000"/>
          <w:sz w:val="24"/>
          <w:lang w:val="ru-RU"/>
        </w:rPr>
        <w:t>Многообразие малых жанров устного народного творчества: потешка, загадка, пословица, их назначение (веселить, потешать, играть, поучать). Особенности разных малых фольклорных жанров.</w:t>
      </w:r>
    </w:p>
    <w:p w:rsidR="00091DAA" w:rsidRPr="00013EB7" w:rsidRDefault="005500F3">
      <w:pPr>
        <w:autoSpaceDE w:val="0"/>
        <w:autoSpaceDN w:val="0"/>
        <w:spacing w:before="72" w:after="0" w:line="271" w:lineRule="auto"/>
        <w:ind w:right="288"/>
        <w:rPr>
          <w:lang w:val="ru-RU"/>
        </w:rPr>
      </w:pPr>
      <w:r w:rsidRPr="00013EB7">
        <w:rPr>
          <w:rFonts w:ascii="Times New Roman" w:eastAsia="Times New Roman" w:hAnsi="Times New Roman"/>
          <w:color w:val="000000"/>
          <w:sz w:val="24"/>
          <w:lang w:val="ru-RU"/>
        </w:rPr>
        <w:t xml:space="preserve">Потешка — игровой народный фольклор. Загадки — средство воспитания живости ума, </w:t>
      </w:r>
      <w:r w:rsidRPr="00013EB7">
        <w:rPr>
          <w:lang w:val="ru-RU"/>
        </w:rPr>
        <w:br/>
      </w:r>
      <w:r w:rsidRPr="00013EB7">
        <w:rPr>
          <w:rFonts w:ascii="Times New Roman" w:eastAsia="Times New Roman" w:hAnsi="Times New Roman"/>
          <w:color w:val="000000"/>
          <w:sz w:val="24"/>
          <w:lang w:val="ru-RU"/>
        </w:rPr>
        <w:t>сообразительности. Пословицы — проявление народной мудрости, средство воспитания понимания жизненных правил.</w:t>
      </w:r>
    </w:p>
    <w:p w:rsidR="00091DAA" w:rsidRPr="00013EB7" w:rsidRDefault="005500F3">
      <w:pPr>
        <w:tabs>
          <w:tab w:val="left" w:pos="180"/>
        </w:tabs>
        <w:autoSpaceDE w:val="0"/>
        <w:autoSpaceDN w:val="0"/>
        <w:spacing w:before="190" w:after="0" w:line="281" w:lineRule="auto"/>
        <w:ind w:right="144"/>
        <w:rPr>
          <w:lang w:val="ru-RU"/>
        </w:rPr>
      </w:pPr>
      <w:r w:rsidRPr="00013EB7">
        <w:rPr>
          <w:lang w:val="ru-RU"/>
        </w:rPr>
        <w:tab/>
      </w:r>
      <w:r w:rsidRPr="00013EB7">
        <w:rPr>
          <w:rFonts w:ascii="Times New Roman" w:eastAsia="Times New Roman" w:hAnsi="Times New Roman"/>
          <w:i/>
          <w:color w:val="000000"/>
          <w:sz w:val="24"/>
          <w:lang w:val="ru-RU"/>
        </w:rPr>
        <w:t>Произведения о братьях наших меньших</w:t>
      </w:r>
      <w:r w:rsidRPr="00013EB7">
        <w:rPr>
          <w:rFonts w:ascii="Times New Roman" w:eastAsia="Times New Roman" w:hAnsi="Times New Roman"/>
          <w:color w:val="000000"/>
          <w:sz w:val="24"/>
          <w:lang w:val="ru-RU"/>
        </w:rPr>
        <w:t xml:space="preserve"> (трёх-четырёх авторов по выбору). Животные — герои произведений. Цель и назначение произведений о взаимоотношениях человека и животных —воспитание добрых чувств и бережного отношения к животным. Виды текстов: художественный и научно-познавательный, их сравнение. Характеристика героя: описание его внешности, поступки, речь, взаимоотношения с другими героями произведения. Авторское отношение к герою. Осознание </w:t>
      </w:r>
      <w:r w:rsidRPr="00013EB7">
        <w:rPr>
          <w:lang w:val="ru-RU"/>
        </w:rPr>
        <w:tab/>
      </w:r>
      <w:r w:rsidRPr="00013EB7">
        <w:rPr>
          <w:rFonts w:ascii="Times New Roman" w:eastAsia="Times New Roman" w:hAnsi="Times New Roman"/>
          <w:color w:val="000000"/>
          <w:sz w:val="24"/>
          <w:lang w:val="ru-RU"/>
        </w:rPr>
        <w:t>нравственно-этических понятий: любовь и забота о животных.</w:t>
      </w:r>
    </w:p>
    <w:p w:rsidR="00091DAA" w:rsidRPr="00013EB7" w:rsidRDefault="005500F3">
      <w:pPr>
        <w:tabs>
          <w:tab w:val="left" w:pos="180"/>
        </w:tabs>
        <w:autoSpaceDE w:val="0"/>
        <w:autoSpaceDN w:val="0"/>
        <w:spacing w:before="190" w:after="0" w:line="262" w:lineRule="auto"/>
        <w:ind w:right="144"/>
        <w:rPr>
          <w:lang w:val="ru-RU"/>
        </w:rPr>
      </w:pPr>
      <w:r w:rsidRPr="00013EB7">
        <w:rPr>
          <w:lang w:val="ru-RU"/>
        </w:rPr>
        <w:tab/>
      </w:r>
      <w:r w:rsidRPr="00013EB7">
        <w:rPr>
          <w:rFonts w:ascii="Times New Roman" w:eastAsia="Times New Roman" w:hAnsi="Times New Roman"/>
          <w:i/>
          <w:color w:val="000000"/>
          <w:sz w:val="24"/>
          <w:lang w:val="ru-RU"/>
        </w:rPr>
        <w:t>Произведения о маме.</w:t>
      </w:r>
      <w:r w:rsidRPr="00013EB7">
        <w:rPr>
          <w:rFonts w:ascii="Times New Roman" w:eastAsia="Times New Roman" w:hAnsi="Times New Roman"/>
          <w:color w:val="000000"/>
          <w:sz w:val="24"/>
          <w:lang w:val="ru-RU"/>
        </w:rPr>
        <w:t xml:space="preserve"> Восприятие и самостоятельное чтение разножанровых произведений о маме (не менее одного автора по выбору, на примере доступных произведений Е. А. Благининой, А. Л.</w:t>
      </w:r>
    </w:p>
    <w:p w:rsidR="00091DAA" w:rsidRPr="00013EB7" w:rsidRDefault="005500F3">
      <w:pPr>
        <w:autoSpaceDE w:val="0"/>
        <w:autoSpaceDN w:val="0"/>
        <w:spacing w:before="70" w:after="0" w:line="271" w:lineRule="auto"/>
        <w:rPr>
          <w:lang w:val="ru-RU"/>
        </w:rPr>
      </w:pPr>
      <w:r w:rsidRPr="00013EB7">
        <w:rPr>
          <w:rFonts w:ascii="Times New Roman" w:eastAsia="Times New Roman" w:hAnsi="Times New Roman"/>
          <w:color w:val="000000"/>
          <w:sz w:val="24"/>
          <w:lang w:val="ru-RU"/>
        </w:rPr>
        <w:t xml:space="preserve">Барто, Н. Н. </w:t>
      </w:r>
      <w:proofErr w:type="spellStart"/>
      <w:r w:rsidRPr="00013EB7">
        <w:rPr>
          <w:rFonts w:ascii="Times New Roman" w:eastAsia="Times New Roman" w:hAnsi="Times New Roman"/>
          <w:color w:val="000000"/>
          <w:sz w:val="24"/>
          <w:lang w:val="ru-RU"/>
        </w:rPr>
        <w:t>Бромлей</w:t>
      </w:r>
      <w:proofErr w:type="spellEnd"/>
      <w:r w:rsidRPr="00013EB7">
        <w:rPr>
          <w:rFonts w:ascii="Times New Roman" w:eastAsia="Times New Roman" w:hAnsi="Times New Roman"/>
          <w:color w:val="000000"/>
          <w:sz w:val="24"/>
          <w:lang w:val="ru-RU"/>
        </w:rPr>
        <w:t>, А. В. Митяева, В. Д. Берестова, Э. Э. Мошковской, Г. П. Виеру, Р. С. Сефа и др.). Осознание нравственно-этических понятий: чувство любви как привязанность одного человека к другому (матери к ребёнку, детей к матери, близким), проявление любви и заботы о родных людях.</w:t>
      </w:r>
    </w:p>
    <w:p w:rsidR="00091DAA" w:rsidRPr="00013EB7" w:rsidRDefault="00091DAA">
      <w:pPr>
        <w:rPr>
          <w:lang w:val="ru-RU"/>
        </w:rPr>
        <w:sectPr w:rsidR="00091DAA" w:rsidRPr="00013EB7">
          <w:pgSz w:w="11900" w:h="16840"/>
          <w:pgMar w:top="298" w:right="650" w:bottom="32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91DAA" w:rsidRPr="00013EB7" w:rsidRDefault="00091DAA">
      <w:pPr>
        <w:autoSpaceDE w:val="0"/>
        <w:autoSpaceDN w:val="0"/>
        <w:spacing w:after="120" w:line="220" w:lineRule="exact"/>
        <w:rPr>
          <w:lang w:val="ru-RU"/>
        </w:rPr>
      </w:pPr>
    </w:p>
    <w:p w:rsidR="00091DAA" w:rsidRPr="00013EB7" w:rsidRDefault="005500F3">
      <w:pPr>
        <w:autoSpaceDE w:val="0"/>
        <w:autoSpaceDN w:val="0"/>
        <w:spacing w:after="0"/>
        <w:ind w:firstLine="180"/>
        <w:rPr>
          <w:lang w:val="ru-RU"/>
        </w:rPr>
      </w:pPr>
      <w:r w:rsidRPr="00013EB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Фольклорные и авторские произведения о чудесах и фантазии (не менее трёх произведений). </w:t>
      </w:r>
      <w:r w:rsidRPr="00013EB7">
        <w:rPr>
          <w:rFonts w:ascii="Times New Roman" w:eastAsia="Times New Roman" w:hAnsi="Times New Roman"/>
          <w:color w:val="000000"/>
          <w:sz w:val="24"/>
          <w:lang w:val="ru-RU"/>
        </w:rPr>
        <w:t>Способность автора произведения замечать чудесное в каждом жизненном проявлении, необычное в обыкновенных явлениях окружающего мира. Сочетание в произведении реалистических событий с необычными, сказочными, фантастическими.</w:t>
      </w:r>
    </w:p>
    <w:p w:rsidR="00091DAA" w:rsidRPr="00013EB7" w:rsidRDefault="005500F3">
      <w:pPr>
        <w:autoSpaceDE w:val="0"/>
        <w:autoSpaceDN w:val="0"/>
        <w:spacing w:before="190" w:after="0" w:line="271" w:lineRule="auto"/>
        <w:ind w:right="288" w:firstLine="180"/>
        <w:rPr>
          <w:lang w:val="ru-RU"/>
        </w:rPr>
      </w:pPr>
      <w:r w:rsidRPr="00013EB7">
        <w:rPr>
          <w:rFonts w:ascii="Times New Roman" w:eastAsia="Times New Roman" w:hAnsi="Times New Roman"/>
          <w:i/>
          <w:color w:val="000000"/>
          <w:sz w:val="24"/>
          <w:lang w:val="ru-RU"/>
        </w:rPr>
        <w:t>Библиографическая культура</w:t>
      </w:r>
      <w:r w:rsidRPr="00013EB7">
        <w:rPr>
          <w:rFonts w:ascii="Times New Roman" w:eastAsia="Times New Roman" w:hAnsi="Times New Roman"/>
          <w:color w:val="000000"/>
          <w:sz w:val="24"/>
          <w:lang w:val="ru-RU"/>
        </w:rPr>
        <w:t xml:space="preserve"> (работа с детской книгой). Представление о том, что книга —источник необходимых знаний. Обложка, оглавление, иллюстрации — элементы ориентировки в книге. Умение использовать тематический каталог при выборе книг в библиотеке.</w:t>
      </w:r>
    </w:p>
    <w:p w:rsidR="00091DAA" w:rsidRPr="00013EB7" w:rsidRDefault="00091DAA">
      <w:pPr>
        <w:rPr>
          <w:lang w:val="ru-RU"/>
        </w:rPr>
        <w:sectPr w:rsidR="00091DAA" w:rsidRPr="00013EB7">
          <w:pgSz w:w="11900" w:h="16840"/>
          <w:pgMar w:top="340" w:right="836" w:bottom="1440" w:left="666" w:header="720" w:footer="720" w:gutter="0"/>
          <w:cols w:space="720" w:equalWidth="0">
            <w:col w:w="10398" w:space="0"/>
          </w:cols>
          <w:docGrid w:linePitch="360"/>
        </w:sectPr>
      </w:pPr>
    </w:p>
    <w:p w:rsidR="00091DAA" w:rsidRPr="00013EB7" w:rsidRDefault="00091DAA">
      <w:pPr>
        <w:autoSpaceDE w:val="0"/>
        <w:autoSpaceDN w:val="0"/>
        <w:spacing w:after="78" w:line="220" w:lineRule="exact"/>
        <w:rPr>
          <w:lang w:val="ru-RU"/>
        </w:rPr>
      </w:pPr>
    </w:p>
    <w:p w:rsidR="00091DAA" w:rsidRPr="00013EB7" w:rsidRDefault="005500F3">
      <w:pPr>
        <w:autoSpaceDE w:val="0"/>
        <w:autoSpaceDN w:val="0"/>
        <w:spacing w:after="0" w:line="230" w:lineRule="auto"/>
        <w:rPr>
          <w:lang w:val="ru-RU"/>
        </w:rPr>
      </w:pPr>
      <w:r w:rsidRPr="00013EB7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091DAA" w:rsidRPr="00013EB7" w:rsidRDefault="005500F3">
      <w:pPr>
        <w:tabs>
          <w:tab w:val="left" w:pos="180"/>
        </w:tabs>
        <w:autoSpaceDE w:val="0"/>
        <w:autoSpaceDN w:val="0"/>
        <w:spacing w:before="346" w:after="0" w:line="262" w:lineRule="auto"/>
        <w:ind w:right="144"/>
        <w:rPr>
          <w:lang w:val="ru-RU"/>
        </w:rPr>
      </w:pPr>
      <w:r w:rsidRPr="00013EB7">
        <w:rPr>
          <w:lang w:val="ru-RU"/>
        </w:rPr>
        <w:tab/>
      </w:r>
      <w:r w:rsidRPr="00013EB7">
        <w:rPr>
          <w:rFonts w:ascii="Times New Roman" w:eastAsia="Times New Roman" w:hAnsi="Times New Roman"/>
          <w:color w:val="000000"/>
          <w:sz w:val="24"/>
          <w:lang w:val="ru-RU"/>
        </w:rPr>
        <w:t>Изучение литературного чтения в 1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091DAA" w:rsidRPr="00013EB7" w:rsidRDefault="005500F3">
      <w:pPr>
        <w:autoSpaceDE w:val="0"/>
        <w:autoSpaceDN w:val="0"/>
        <w:spacing w:before="262" w:after="0" w:line="230" w:lineRule="auto"/>
        <w:rPr>
          <w:lang w:val="ru-RU"/>
        </w:rPr>
      </w:pPr>
      <w:r w:rsidRPr="00013EB7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091DAA" w:rsidRPr="00013EB7" w:rsidRDefault="005500F3">
      <w:pPr>
        <w:autoSpaceDE w:val="0"/>
        <w:autoSpaceDN w:val="0"/>
        <w:spacing w:before="166" w:after="0" w:line="286" w:lineRule="auto"/>
        <w:ind w:firstLine="180"/>
        <w:rPr>
          <w:lang w:val="ru-RU"/>
        </w:rPr>
      </w:pPr>
      <w:r w:rsidRPr="00013EB7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</w:t>
      </w:r>
      <w:proofErr w:type="gramStart"/>
      <w:r w:rsidRPr="00013EB7">
        <w:rPr>
          <w:rFonts w:ascii="Times New Roman" w:eastAsia="Times New Roman" w:hAnsi="Times New Roman"/>
          <w:color w:val="000000"/>
          <w:sz w:val="24"/>
          <w:lang w:val="ru-RU"/>
        </w:rPr>
        <w:t>»о</w:t>
      </w:r>
      <w:proofErr w:type="gramEnd"/>
      <w:r w:rsidRPr="00013EB7">
        <w:rPr>
          <w:rFonts w:ascii="Times New Roman" w:eastAsia="Times New Roman" w:hAnsi="Times New Roman"/>
          <w:color w:val="000000"/>
          <w:sz w:val="24"/>
          <w:lang w:val="ru-RU"/>
        </w:rPr>
        <w:t>тражают освоение младшими школьниками социально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:rsidR="00091DAA" w:rsidRPr="00013EB7" w:rsidRDefault="005500F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13EB7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Гражданско-патриотическое воспитание:</w:t>
      </w:r>
    </w:p>
    <w:p w:rsidR="00091DAA" w:rsidRPr="00013EB7" w:rsidRDefault="005500F3">
      <w:pPr>
        <w:autoSpaceDE w:val="0"/>
        <w:autoSpaceDN w:val="0"/>
        <w:spacing w:before="178" w:after="0" w:line="271" w:lineRule="auto"/>
        <w:ind w:left="420" w:right="432"/>
        <w:rPr>
          <w:lang w:val="ru-RU"/>
        </w:rPr>
      </w:pPr>
      <w:r w:rsidRPr="00013EB7">
        <w:rPr>
          <w:rFonts w:ascii="Times New Roman" w:eastAsia="Times New Roman" w:hAnsi="Times New Roman"/>
          <w:color w:val="000000"/>
          <w:sz w:val="24"/>
          <w:lang w:val="ru-RU"/>
        </w:rPr>
        <w:t>—  становление ценностного отношения к своей Родине —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091DAA" w:rsidRPr="00013EB7" w:rsidRDefault="005500F3">
      <w:pPr>
        <w:autoSpaceDE w:val="0"/>
        <w:autoSpaceDN w:val="0"/>
        <w:spacing w:before="190" w:after="0"/>
        <w:ind w:left="420" w:right="144"/>
        <w:rPr>
          <w:lang w:val="ru-RU"/>
        </w:rPr>
      </w:pPr>
      <w:r w:rsidRPr="00013EB7">
        <w:rPr>
          <w:rFonts w:ascii="Times New Roman" w:eastAsia="Times New Roman" w:hAnsi="Times New Roman"/>
          <w:color w:val="000000"/>
          <w:sz w:val="24"/>
          <w:lang w:val="ru-RU"/>
        </w:rPr>
        <w:t>—  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091DAA" w:rsidRPr="00013EB7" w:rsidRDefault="005500F3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013EB7">
        <w:rPr>
          <w:rFonts w:ascii="Times New Roman" w:eastAsia="Times New Roman" w:hAnsi="Times New Roman"/>
          <w:color w:val="000000"/>
          <w:sz w:val="24"/>
          <w:lang w:val="ru-RU"/>
        </w:rPr>
        <w:t>— 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091DAA" w:rsidRPr="00013EB7" w:rsidRDefault="005500F3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013EB7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Духовно-нравственное воспитание:</w:t>
      </w:r>
    </w:p>
    <w:p w:rsidR="00091DAA" w:rsidRPr="00013EB7" w:rsidRDefault="005500F3">
      <w:pPr>
        <w:autoSpaceDE w:val="0"/>
        <w:autoSpaceDN w:val="0"/>
        <w:spacing w:before="178" w:after="0"/>
        <w:ind w:left="420" w:right="720"/>
        <w:rPr>
          <w:lang w:val="ru-RU"/>
        </w:rPr>
      </w:pPr>
      <w:r w:rsidRPr="00013EB7">
        <w:rPr>
          <w:rFonts w:ascii="Times New Roman" w:eastAsia="Times New Roman" w:hAnsi="Times New Roman"/>
          <w:color w:val="000000"/>
          <w:sz w:val="24"/>
          <w:lang w:val="ru-RU"/>
        </w:rPr>
        <w:t>—  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:rsidR="00091DAA" w:rsidRPr="00013EB7" w:rsidRDefault="005500F3">
      <w:pPr>
        <w:autoSpaceDE w:val="0"/>
        <w:autoSpaceDN w:val="0"/>
        <w:spacing w:before="240" w:after="0" w:line="262" w:lineRule="auto"/>
        <w:ind w:left="420" w:right="432"/>
        <w:rPr>
          <w:lang w:val="ru-RU"/>
        </w:rPr>
      </w:pPr>
      <w:r w:rsidRPr="00013EB7">
        <w:rPr>
          <w:rFonts w:ascii="Times New Roman" w:eastAsia="Times New Roman" w:hAnsi="Times New Roman"/>
          <w:color w:val="000000"/>
          <w:sz w:val="24"/>
          <w:lang w:val="ru-RU"/>
        </w:rPr>
        <w:t>—  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091DAA" w:rsidRPr="00013EB7" w:rsidRDefault="005500F3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r w:rsidRPr="00013EB7">
        <w:rPr>
          <w:rFonts w:ascii="Times New Roman" w:eastAsia="Times New Roman" w:hAnsi="Times New Roman"/>
          <w:color w:val="000000"/>
          <w:sz w:val="24"/>
          <w:lang w:val="ru-RU"/>
        </w:rPr>
        <w:t>—  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091DAA" w:rsidRPr="00013EB7" w:rsidRDefault="005500F3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013EB7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неприятие любых форм поведения, направленных на причинение физического и морального вреда другим людям </w:t>
      </w:r>
    </w:p>
    <w:p w:rsidR="00091DAA" w:rsidRPr="00013EB7" w:rsidRDefault="005500F3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013EB7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Эстетическое воспитание:</w:t>
      </w:r>
    </w:p>
    <w:p w:rsidR="00091DAA" w:rsidRPr="00013EB7" w:rsidRDefault="005500F3">
      <w:pPr>
        <w:autoSpaceDE w:val="0"/>
        <w:autoSpaceDN w:val="0"/>
        <w:spacing w:before="178" w:after="0"/>
        <w:ind w:left="420" w:right="288"/>
        <w:rPr>
          <w:lang w:val="ru-RU"/>
        </w:rPr>
      </w:pPr>
      <w:r w:rsidRPr="00013EB7">
        <w:rPr>
          <w:rFonts w:ascii="Times New Roman" w:eastAsia="Times New Roman" w:hAnsi="Times New Roman"/>
          <w:color w:val="000000"/>
          <w:sz w:val="24"/>
          <w:lang w:val="ru-RU"/>
        </w:rPr>
        <w:t>—  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091DAA" w:rsidRPr="00013EB7" w:rsidRDefault="005500F3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013EB7">
        <w:rPr>
          <w:rFonts w:ascii="Times New Roman" w:eastAsia="Times New Roman" w:hAnsi="Times New Roman"/>
          <w:color w:val="000000"/>
          <w:sz w:val="24"/>
          <w:lang w:val="ru-RU"/>
        </w:rPr>
        <w:t>—  приобретение  эстетического  опыта  слушания,  чтения и эмоционально-эстетической оценки произведений фольклора и художественной литературы;</w:t>
      </w:r>
    </w:p>
    <w:p w:rsidR="00091DAA" w:rsidRPr="00013EB7" w:rsidRDefault="00091DAA">
      <w:pPr>
        <w:rPr>
          <w:lang w:val="ru-RU"/>
        </w:rPr>
        <w:sectPr w:rsidR="00091DAA" w:rsidRPr="00013EB7">
          <w:pgSz w:w="11900" w:h="16840"/>
          <w:pgMar w:top="298" w:right="650" w:bottom="33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91DAA" w:rsidRPr="00013EB7" w:rsidRDefault="00091DAA">
      <w:pPr>
        <w:autoSpaceDE w:val="0"/>
        <w:autoSpaceDN w:val="0"/>
        <w:spacing w:after="114" w:line="220" w:lineRule="exact"/>
        <w:rPr>
          <w:lang w:val="ru-RU"/>
        </w:rPr>
      </w:pPr>
    </w:p>
    <w:p w:rsidR="00091DAA" w:rsidRPr="00013EB7" w:rsidRDefault="005500F3">
      <w:pPr>
        <w:autoSpaceDE w:val="0"/>
        <w:autoSpaceDN w:val="0"/>
        <w:spacing w:after="0" w:line="262" w:lineRule="auto"/>
        <w:ind w:left="420" w:right="864"/>
        <w:rPr>
          <w:lang w:val="ru-RU"/>
        </w:rPr>
      </w:pPr>
      <w:r w:rsidRPr="00013EB7">
        <w:rPr>
          <w:rFonts w:ascii="Times New Roman" w:eastAsia="Times New Roman" w:hAnsi="Times New Roman"/>
          <w:color w:val="000000"/>
          <w:sz w:val="24"/>
          <w:lang w:val="ru-RU"/>
        </w:rPr>
        <w:t>—  понимание образного языка художественных произведений, выразительных средств, создающих художественный образ.</w:t>
      </w:r>
    </w:p>
    <w:p w:rsidR="00091DAA" w:rsidRPr="00013EB7" w:rsidRDefault="005500F3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013EB7">
        <w:rPr>
          <w:rFonts w:ascii="Times New Roman" w:eastAsia="Times New Roman" w:hAnsi="Times New Roman"/>
          <w:b/>
          <w:color w:val="000000"/>
          <w:sz w:val="24"/>
          <w:lang w:val="ru-RU"/>
        </w:rPr>
        <w:t>Физическое воспитание, формирование культуры здоровья эмоционального благополучия:</w:t>
      </w:r>
    </w:p>
    <w:p w:rsidR="00091DAA" w:rsidRPr="00013EB7" w:rsidRDefault="005500F3">
      <w:pPr>
        <w:autoSpaceDE w:val="0"/>
        <w:autoSpaceDN w:val="0"/>
        <w:spacing w:before="178" w:after="0" w:line="262" w:lineRule="auto"/>
        <w:ind w:left="420" w:right="432"/>
        <w:rPr>
          <w:lang w:val="ru-RU"/>
        </w:rPr>
      </w:pPr>
      <w:r w:rsidRPr="00013EB7">
        <w:rPr>
          <w:rFonts w:ascii="Times New Roman" w:eastAsia="Times New Roman" w:hAnsi="Times New Roman"/>
          <w:color w:val="000000"/>
          <w:sz w:val="24"/>
          <w:lang w:val="ru-RU"/>
        </w:rPr>
        <w:t>—  соблюдение правил  здорового  и  безопасного  (для  себя и других людей) образа жизни в окружающей среде (в том числе информационной);</w:t>
      </w:r>
    </w:p>
    <w:p w:rsidR="00091DAA" w:rsidRPr="00013EB7" w:rsidRDefault="005500F3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013EB7">
        <w:rPr>
          <w:rFonts w:ascii="Times New Roman" w:eastAsia="Times New Roman" w:hAnsi="Times New Roman"/>
          <w:color w:val="000000"/>
          <w:sz w:val="24"/>
          <w:lang w:val="ru-RU"/>
        </w:rPr>
        <w:t>—  бережное отношение к физическому и психическому здоровью.</w:t>
      </w:r>
    </w:p>
    <w:p w:rsidR="00091DAA" w:rsidRPr="00013EB7" w:rsidRDefault="005500F3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013EB7">
        <w:rPr>
          <w:rFonts w:ascii="Times New Roman" w:eastAsia="Times New Roman" w:hAnsi="Times New Roman"/>
          <w:b/>
          <w:color w:val="000000"/>
          <w:sz w:val="24"/>
          <w:lang w:val="ru-RU"/>
        </w:rPr>
        <w:t>Трудовое воспитание:</w:t>
      </w:r>
    </w:p>
    <w:p w:rsidR="00091DAA" w:rsidRPr="00013EB7" w:rsidRDefault="005500F3">
      <w:pPr>
        <w:autoSpaceDE w:val="0"/>
        <w:autoSpaceDN w:val="0"/>
        <w:spacing w:before="178" w:after="0" w:line="274" w:lineRule="auto"/>
        <w:ind w:left="420" w:right="720"/>
        <w:rPr>
          <w:lang w:val="ru-RU"/>
        </w:rPr>
      </w:pPr>
      <w:r w:rsidRPr="00013EB7">
        <w:rPr>
          <w:rFonts w:ascii="Times New Roman" w:eastAsia="Times New Roman" w:hAnsi="Times New Roman"/>
          <w:color w:val="000000"/>
          <w:sz w:val="24"/>
          <w:lang w:val="ru-RU"/>
        </w:rPr>
        <w:t>—  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091DAA" w:rsidRPr="00013EB7" w:rsidRDefault="005500F3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013EB7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Экологическое воспитание:</w:t>
      </w:r>
    </w:p>
    <w:p w:rsidR="00091DAA" w:rsidRPr="00013EB7" w:rsidRDefault="005500F3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013EB7">
        <w:rPr>
          <w:rFonts w:ascii="Times New Roman" w:eastAsia="Times New Roman" w:hAnsi="Times New Roman"/>
          <w:color w:val="000000"/>
          <w:sz w:val="24"/>
          <w:lang w:val="ru-RU"/>
        </w:rPr>
        <w:t>—  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091DAA" w:rsidRPr="00013EB7" w:rsidRDefault="005500F3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013EB7">
        <w:rPr>
          <w:rFonts w:ascii="Times New Roman" w:eastAsia="Times New Roman" w:hAnsi="Times New Roman"/>
          <w:color w:val="000000"/>
          <w:sz w:val="24"/>
          <w:lang w:val="ru-RU"/>
        </w:rPr>
        <w:t>—  неприятие действий, приносящих ей вред.</w:t>
      </w:r>
    </w:p>
    <w:p w:rsidR="00091DAA" w:rsidRPr="00013EB7" w:rsidRDefault="005500F3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013EB7"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научного познания:</w:t>
      </w:r>
    </w:p>
    <w:p w:rsidR="00091DAA" w:rsidRPr="00013EB7" w:rsidRDefault="005500F3">
      <w:pPr>
        <w:autoSpaceDE w:val="0"/>
        <w:autoSpaceDN w:val="0"/>
        <w:spacing w:before="178" w:after="0" w:line="271" w:lineRule="auto"/>
        <w:ind w:left="420" w:right="432"/>
        <w:rPr>
          <w:lang w:val="ru-RU"/>
        </w:rPr>
      </w:pPr>
      <w:r w:rsidRPr="00013EB7">
        <w:rPr>
          <w:rFonts w:ascii="Times New Roman" w:eastAsia="Times New Roman" w:hAnsi="Times New Roman"/>
          <w:color w:val="000000"/>
          <w:sz w:val="24"/>
          <w:lang w:val="ru-RU"/>
        </w:rPr>
        <w:t>—  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091DAA" w:rsidRPr="00013EB7" w:rsidRDefault="005500F3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013EB7">
        <w:rPr>
          <w:rFonts w:ascii="Times New Roman" w:eastAsia="Times New Roman" w:hAnsi="Times New Roman"/>
          <w:color w:val="000000"/>
          <w:sz w:val="24"/>
          <w:lang w:val="ru-RU"/>
        </w:rPr>
        <w:t>—  овладение смысловым чтением для решения различного уровня учебных и жизненных задач;</w:t>
      </w:r>
    </w:p>
    <w:p w:rsidR="00091DAA" w:rsidRPr="00013EB7" w:rsidRDefault="005500F3">
      <w:pPr>
        <w:autoSpaceDE w:val="0"/>
        <w:autoSpaceDN w:val="0"/>
        <w:spacing w:before="190" w:after="0"/>
        <w:ind w:left="420"/>
        <w:rPr>
          <w:lang w:val="ru-RU"/>
        </w:rPr>
      </w:pPr>
      <w:r w:rsidRPr="00013EB7">
        <w:rPr>
          <w:rFonts w:ascii="Times New Roman" w:eastAsia="Times New Roman" w:hAnsi="Times New Roman"/>
          <w:color w:val="000000"/>
          <w:sz w:val="24"/>
          <w:lang w:val="ru-RU"/>
        </w:rPr>
        <w:t>—  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самостоятельности в познании произведений фольклора и художественной литературы, творчества писателей.</w:t>
      </w:r>
    </w:p>
    <w:p w:rsidR="00091DAA" w:rsidRPr="00013EB7" w:rsidRDefault="005500F3">
      <w:pPr>
        <w:autoSpaceDE w:val="0"/>
        <w:autoSpaceDN w:val="0"/>
        <w:spacing w:before="322" w:after="0" w:line="230" w:lineRule="auto"/>
        <w:rPr>
          <w:lang w:val="ru-RU"/>
        </w:rPr>
      </w:pPr>
      <w:r w:rsidRPr="00013EB7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091DAA" w:rsidRPr="00013EB7" w:rsidRDefault="005500F3">
      <w:pPr>
        <w:tabs>
          <w:tab w:val="left" w:pos="180"/>
        </w:tabs>
        <w:autoSpaceDE w:val="0"/>
        <w:autoSpaceDN w:val="0"/>
        <w:spacing w:before="166" w:after="0" w:line="271" w:lineRule="auto"/>
        <w:ind w:right="144"/>
        <w:rPr>
          <w:lang w:val="ru-RU"/>
        </w:rPr>
      </w:pPr>
      <w:r w:rsidRPr="00013EB7">
        <w:rPr>
          <w:lang w:val="ru-RU"/>
        </w:rPr>
        <w:tab/>
      </w:r>
      <w:r w:rsidRPr="00013EB7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«Литературное чтение» в начальной школе у обучающихся будут сформированы познавательные универсальные учебные действия: </w:t>
      </w:r>
      <w:r w:rsidRPr="00013EB7">
        <w:rPr>
          <w:lang w:val="ru-RU"/>
        </w:rPr>
        <w:br/>
      </w:r>
      <w:r w:rsidRPr="00013EB7">
        <w:rPr>
          <w:lang w:val="ru-RU"/>
        </w:rPr>
        <w:tab/>
      </w:r>
      <w:r w:rsidRPr="00013EB7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логические действия:</w:t>
      </w:r>
    </w:p>
    <w:p w:rsidR="00091DAA" w:rsidRPr="00013EB7" w:rsidRDefault="005500F3">
      <w:pPr>
        <w:autoSpaceDE w:val="0"/>
        <w:autoSpaceDN w:val="0"/>
        <w:spacing w:before="180" w:after="0" w:line="262" w:lineRule="auto"/>
        <w:ind w:left="420" w:right="144"/>
        <w:rPr>
          <w:lang w:val="ru-RU"/>
        </w:rPr>
      </w:pPr>
      <w:r w:rsidRPr="00013EB7">
        <w:rPr>
          <w:rFonts w:ascii="Times New Roman" w:eastAsia="Times New Roman" w:hAnsi="Times New Roman"/>
          <w:color w:val="000000"/>
          <w:sz w:val="24"/>
          <w:lang w:val="ru-RU"/>
        </w:rPr>
        <w:t>—  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:rsidR="00091DAA" w:rsidRPr="00013EB7" w:rsidRDefault="005500F3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013EB7">
        <w:rPr>
          <w:rFonts w:ascii="Times New Roman" w:eastAsia="Times New Roman" w:hAnsi="Times New Roman"/>
          <w:color w:val="000000"/>
          <w:sz w:val="24"/>
          <w:lang w:val="ru-RU"/>
        </w:rPr>
        <w:t>—  объединять произведения по жанру, авторской принадлежности;</w:t>
      </w:r>
    </w:p>
    <w:p w:rsidR="00091DAA" w:rsidRPr="00013EB7" w:rsidRDefault="005500F3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013EB7">
        <w:rPr>
          <w:rFonts w:ascii="Times New Roman" w:eastAsia="Times New Roman" w:hAnsi="Times New Roman"/>
          <w:color w:val="000000"/>
          <w:sz w:val="24"/>
          <w:lang w:val="ru-RU"/>
        </w:rPr>
        <w:t>—  определять существенный признак для классификации, классифицировать произведения по темам, жанрам и видам;</w:t>
      </w:r>
    </w:p>
    <w:p w:rsidR="00091DAA" w:rsidRPr="00013EB7" w:rsidRDefault="005500F3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r w:rsidRPr="00013EB7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</w:t>
      </w:r>
      <w:r w:rsidRPr="00013EB7">
        <w:rPr>
          <w:lang w:val="ru-RU"/>
        </w:rPr>
        <w:br/>
      </w:r>
      <w:r w:rsidRPr="00013EB7">
        <w:rPr>
          <w:rFonts w:ascii="Times New Roman" w:eastAsia="Times New Roman" w:hAnsi="Times New Roman"/>
          <w:color w:val="000000"/>
          <w:sz w:val="24"/>
          <w:lang w:val="ru-RU"/>
        </w:rPr>
        <w:t>предложенному алгоритму;</w:t>
      </w:r>
    </w:p>
    <w:p w:rsidR="00091DAA" w:rsidRPr="00013EB7" w:rsidRDefault="005500F3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013EB7">
        <w:rPr>
          <w:rFonts w:ascii="Times New Roman" w:eastAsia="Times New Roman" w:hAnsi="Times New Roman"/>
          <w:color w:val="000000"/>
          <w:sz w:val="24"/>
          <w:lang w:val="ru-RU"/>
        </w:rPr>
        <w:t>—  выявлять недостаток информации для решения учебной (практической) задачи на основе предложенного алгоритма;</w:t>
      </w:r>
    </w:p>
    <w:p w:rsidR="00091DAA" w:rsidRPr="00013EB7" w:rsidRDefault="005500F3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013EB7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 героев;</w:t>
      </w:r>
    </w:p>
    <w:p w:rsidR="00091DAA" w:rsidRPr="00013EB7" w:rsidRDefault="00091DAA">
      <w:pPr>
        <w:rPr>
          <w:lang w:val="ru-RU"/>
        </w:rPr>
        <w:sectPr w:rsidR="00091DAA" w:rsidRPr="00013EB7">
          <w:pgSz w:w="11900" w:h="16840"/>
          <w:pgMar w:top="334" w:right="720" w:bottom="368" w:left="666" w:header="720" w:footer="720" w:gutter="0"/>
          <w:cols w:space="720" w:equalWidth="0">
            <w:col w:w="10514" w:space="0"/>
          </w:cols>
          <w:docGrid w:linePitch="360"/>
        </w:sectPr>
      </w:pPr>
    </w:p>
    <w:p w:rsidR="00091DAA" w:rsidRPr="00013EB7" w:rsidRDefault="00091DAA">
      <w:pPr>
        <w:autoSpaceDE w:val="0"/>
        <w:autoSpaceDN w:val="0"/>
        <w:spacing w:after="72" w:line="220" w:lineRule="exact"/>
        <w:rPr>
          <w:lang w:val="ru-RU"/>
        </w:rPr>
      </w:pPr>
    </w:p>
    <w:p w:rsidR="00091DAA" w:rsidRPr="00013EB7" w:rsidRDefault="005500F3">
      <w:pPr>
        <w:autoSpaceDE w:val="0"/>
        <w:autoSpaceDN w:val="0"/>
        <w:spacing w:after="0" w:line="331" w:lineRule="auto"/>
        <w:ind w:left="420" w:hanging="240"/>
        <w:rPr>
          <w:lang w:val="ru-RU"/>
        </w:rPr>
      </w:pPr>
      <w:r w:rsidRPr="00013EB7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исследовательские действия:</w:t>
      </w:r>
      <w:r w:rsidRPr="00013EB7">
        <w:rPr>
          <w:lang w:val="ru-RU"/>
        </w:rPr>
        <w:br/>
      </w:r>
      <w:r w:rsidRPr="00013EB7">
        <w:rPr>
          <w:rFonts w:ascii="Times New Roman" w:eastAsia="Times New Roman" w:hAnsi="Times New Roman"/>
          <w:color w:val="000000"/>
          <w:sz w:val="24"/>
          <w:lang w:val="ru-RU"/>
        </w:rPr>
        <w:t>—  определять разрыв между реальным и желательным состоянием объекта (ситуации) на основе предложенных учителем вопросов;</w:t>
      </w:r>
      <w:r w:rsidRPr="00013EB7">
        <w:rPr>
          <w:lang w:val="ru-RU"/>
        </w:rPr>
        <w:br/>
      </w:r>
      <w:r w:rsidRPr="00013EB7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с помощью учителя цель, планировать изменения объекта, ситуации;—  сравнивать несколько вариантов решения задачи, выбирать наиболее подходящий (на основе предложенных критериев);</w:t>
      </w:r>
    </w:p>
    <w:p w:rsidR="00091DAA" w:rsidRPr="00013EB7" w:rsidRDefault="005500F3">
      <w:pPr>
        <w:tabs>
          <w:tab w:val="left" w:pos="420"/>
        </w:tabs>
        <w:autoSpaceDE w:val="0"/>
        <w:autoSpaceDN w:val="0"/>
        <w:spacing w:before="238" w:after="0" w:line="341" w:lineRule="auto"/>
        <w:ind w:left="180" w:right="144"/>
        <w:rPr>
          <w:lang w:val="ru-RU"/>
        </w:rPr>
      </w:pPr>
      <w:r w:rsidRPr="00013EB7">
        <w:rPr>
          <w:lang w:val="ru-RU"/>
        </w:rPr>
        <w:tab/>
      </w:r>
      <w:r w:rsidRPr="00013EB7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по предложенному плану опыт, несложное исследование по  установлению </w:t>
      </w:r>
      <w:r w:rsidRPr="00013EB7">
        <w:rPr>
          <w:lang w:val="ru-RU"/>
        </w:rPr>
        <w:tab/>
      </w:r>
      <w:r w:rsidRPr="00013EB7">
        <w:rPr>
          <w:rFonts w:ascii="Times New Roman" w:eastAsia="Times New Roman" w:hAnsi="Times New Roman"/>
          <w:color w:val="000000"/>
          <w:sz w:val="24"/>
          <w:lang w:val="ru-RU"/>
        </w:rPr>
        <w:t>особенностей  объекта  изучения и связей между объектами (часть — целое, причина —</w:t>
      </w:r>
      <w:r w:rsidRPr="00013EB7">
        <w:rPr>
          <w:lang w:val="ru-RU"/>
        </w:rPr>
        <w:tab/>
      </w:r>
      <w:r w:rsidRPr="00013EB7">
        <w:rPr>
          <w:rFonts w:ascii="Times New Roman" w:eastAsia="Times New Roman" w:hAnsi="Times New Roman"/>
          <w:color w:val="000000"/>
          <w:sz w:val="24"/>
          <w:lang w:val="ru-RU"/>
        </w:rPr>
        <w:t>следствие);</w:t>
      </w:r>
      <w:r w:rsidRPr="00013EB7">
        <w:rPr>
          <w:lang w:val="ru-RU"/>
        </w:rPr>
        <w:br/>
      </w:r>
      <w:r w:rsidRPr="00013EB7">
        <w:rPr>
          <w:lang w:val="ru-RU"/>
        </w:rPr>
        <w:tab/>
      </w:r>
      <w:r w:rsidRPr="00013EB7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формулировать выводы и подкреплять их доказательствами на основе результатов </w:t>
      </w:r>
      <w:r w:rsidRPr="00013EB7">
        <w:rPr>
          <w:lang w:val="ru-RU"/>
        </w:rPr>
        <w:br/>
      </w:r>
      <w:r w:rsidRPr="00013EB7">
        <w:rPr>
          <w:lang w:val="ru-RU"/>
        </w:rPr>
        <w:tab/>
      </w:r>
      <w:r w:rsidRPr="00013EB7">
        <w:rPr>
          <w:rFonts w:ascii="Times New Roman" w:eastAsia="Times New Roman" w:hAnsi="Times New Roman"/>
          <w:color w:val="000000"/>
          <w:sz w:val="24"/>
          <w:lang w:val="ru-RU"/>
        </w:rPr>
        <w:t>проведённого наблюдения (опыта, классификации, сравнения, исследования);</w:t>
      </w:r>
      <w:r w:rsidRPr="00013EB7">
        <w:rPr>
          <w:lang w:val="ru-RU"/>
        </w:rPr>
        <w:br/>
      </w:r>
      <w:r w:rsidRPr="00013EB7">
        <w:rPr>
          <w:lang w:val="ru-RU"/>
        </w:rPr>
        <w:tab/>
      </w:r>
      <w:r w:rsidRPr="00013EB7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прогнозировать возможное развитие  процессов,  событий и их последствия в аналогичных </w:t>
      </w:r>
      <w:r w:rsidRPr="00013EB7">
        <w:rPr>
          <w:lang w:val="ru-RU"/>
        </w:rPr>
        <w:tab/>
      </w:r>
      <w:r w:rsidRPr="00013EB7">
        <w:rPr>
          <w:rFonts w:ascii="Times New Roman" w:eastAsia="Times New Roman" w:hAnsi="Times New Roman"/>
          <w:color w:val="000000"/>
          <w:sz w:val="24"/>
          <w:lang w:val="ru-RU"/>
        </w:rPr>
        <w:t xml:space="preserve">или сходных ситуациях; </w:t>
      </w:r>
      <w:r w:rsidRPr="00013EB7">
        <w:rPr>
          <w:lang w:val="ru-RU"/>
        </w:rPr>
        <w:br/>
      </w:r>
      <w:r w:rsidRPr="00013EB7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информацией:</w:t>
      </w:r>
      <w:r w:rsidRPr="00013EB7">
        <w:rPr>
          <w:lang w:val="ru-RU"/>
        </w:rPr>
        <w:br/>
      </w:r>
      <w:r w:rsidRPr="00013EB7">
        <w:rPr>
          <w:lang w:val="ru-RU"/>
        </w:rPr>
        <w:tab/>
      </w:r>
      <w:r w:rsidRPr="00013EB7">
        <w:rPr>
          <w:rFonts w:ascii="Times New Roman" w:eastAsia="Times New Roman" w:hAnsi="Times New Roman"/>
          <w:color w:val="000000"/>
          <w:sz w:val="24"/>
          <w:lang w:val="ru-RU"/>
        </w:rPr>
        <w:t>—  выбирать источник получения информации;</w:t>
      </w:r>
      <w:r w:rsidRPr="00013EB7">
        <w:rPr>
          <w:lang w:val="ru-RU"/>
        </w:rPr>
        <w:br/>
      </w:r>
      <w:r w:rsidRPr="00013EB7">
        <w:rPr>
          <w:lang w:val="ru-RU"/>
        </w:rPr>
        <w:tab/>
      </w:r>
      <w:r w:rsidRPr="00013EB7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согласно заданному алгоритму находить в предложенном источнике информацию, </w:t>
      </w:r>
      <w:r w:rsidRPr="00013EB7">
        <w:rPr>
          <w:lang w:val="ru-RU"/>
        </w:rPr>
        <w:tab/>
      </w:r>
      <w:r w:rsidRPr="00013EB7">
        <w:rPr>
          <w:rFonts w:ascii="Times New Roman" w:eastAsia="Times New Roman" w:hAnsi="Times New Roman"/>
          <w:color w:val="000000"/>
          <w:sz w:val="24"/>
          <w:lang w:val="ru-RU"/>
        </w:rPr>
        <w:t>представленную в явном виде;</w:t>
      </w:r>
      <w:r w:rsidRPr="00013EB7">
        <w:rPr>
          <w:lang w:val="ru-RU"/>
        </w:rPr>
        <w:br/>
      </w:r>
      <w:r w:rsidRPr="00013EB7">
        <w:rPr>
          <w:lang w:val="ru-RU"/>
        </w:rPr>
        <w:tab/>
      </w:r>
      <w:r w:rsidRPr="00013EB7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достоверную и недостоверную информацию самостоятельно или на основании </w:t>
      </w:r>
      <w:r w:rsidRPr="00013EB7">
        <w:rPr>
          <w:lang w:val="ru-RU"/>
        </w:rPr>
        <w:tab/>
      </w:r>
      <w:r w:rsidRPr="00013EB7">
        <w:rPr>
          <w:rFonts w:ascii="Times New Roman" w:eastAsia="Times New Roman" w:hAnsi="Times New Roman"/>
          <w:color w:val="000000"/>
          <w:sz w:val="24"/>
          <w:lang w:val="ru-RU"/>
        </w:rPr>
        <w:t>предложенного учителем способа её проверки;</w:t>
      </w:r>
      <w:r w:rsidRPr="00013EB7">
        <w:rPr>
          <w:lang w:val="ru-RU"/>
        </w:rPr>
        <w:br/>
      </w:r>
      <w:r w:rsidRPr="00013EB7">
        <w:rPr>
          <w:lang w:val="ru-RU"/>
        </w:rPr>
        <w:tab/>
      </w:r>
      <w:r w:rsidRPr="00013EB7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с помощью взрослых (учителей, родителей (законных представителей) правила </w:t>
      </w:r>
      <w:r w:rsidRPr="00013EB7">
        <w:rPr>
          <w:lang w:val="ru-RU"/>
        </w:rPr>
        <w:tab/>
      </w:r>
      <w:r w:rsidRPr="00013EB7">
        <w:rPr>
          <w:rFonts w:ascii="Times New Roman" w:eastAsia="Times New Roman" w:hAnsi="Times New Roman"/>
          <w:color w:val="000000"/>
          <w:sz w:val="24"/>
          <w:lang w:val="ru-RU"/>
        </w:rPr>
        <w:t>информационной безопасности при поиске информации в сети Интернет;</w:t>
      </w:r>
      <w:r w:rsidRPr="00013EB7">
        <w:rPr>
          <w:lang w:val="ru-RU"/>
        </w:rPr>
        <w:br/>
      </w:r>
      <w:r w:rsidRPr="00013EB7">
        <w:rPr>
          <w:lang w:val="ru-RU"/>
        </w:rPr>
        <w:tab/>
      </w:r>
      <w:r w:rsidRPr="00013EB7">
        <w:rPr>
          <w:rFonts w:ascii="Times New Roman" w:eastAsia="Times New Roman" w:hAnsi="Times New Roman"/>
          <w:color w:val="000000"/>
          <w:sz w:val="24"/>
          <w:lang w:val="ru-RU"/>
        </w:rPr>
        <w:t xml:space="preserve">—  анализировать и создавать текстовую, видео, графическую, звуковую информацию в </w:t>
      </w:r>
      <w:r w:rsidRPr="00013EB7">
        <w:rPr>
          <w:lang w:val="ru-RU"/>
        </w:rPr>
        <w:tab/>
      </w:r>
      <w:r w:rsidRPr="00013EB7">
        <w:rPr>
          <w:rFonts w:ascii="Times New Roman" w:eastAsia="Times New Roman" w:hAnsi="Times New Roman"/>
          <w:color w:val="000000"/>
          <w:sz w:val="24"/>
          <w:lang w:val="ru-RU"/>
        </w:rPr>
        <w:t>соответствии с учебной задачей;</w:t>
      </w:r>
      <w:r w:rsidRPr="00013EB7">
        <w:rPr>
          <w:lang w:val="ru-RU"/>
        </w:rPr>
        <w:br/>
      </w:r>
      <w:r w:rsidRPr="00013EB7">
        <w:rPr>
          <w:lang w:val="ru-RU"/>
        </w:rPr>
        <w:tab/>
      </w:r>
      <w:r w:rsidRPr="00013EB7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создавать схемы, таблицы для представления информации.</w:t>
      </w:r>
    </w:p>
    <w:p w:rsidR="00091DAA" w:rsidRPr="00013EB7" w:rsidRDefault="005500F3">
      <w:pPr>
        <w:tabs>
          <w:tab w:val="left" w:pos="180"/>
          <w:tab w:val="left" w:pos="420"/>
        </w:tabs>
        <w:autoSpaceDE w:val="0"/>
        <w:autoSpaceDN w:val="0"/>
        <w:spacing w:before="178" w:after="0" w:line="350" w:lineRule="auto"/>
        <w:ind w:right="432"/>
        <w:rPr>
          <w:lang w:val="ru-RU"/>
        </w:rPr>
      </w:pPr>
      <w:r w:rsidRPr="00013EB7">
        <w:rPr>
          <w:lang w:val="ru-RU"/>
        </w:rPr>
        <w:tab/>
      </w:r>
      <w:r w:rsidRPr="00013EB7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начальной школе у обучающегося формируются </w:t>
      </w:r>
      <w:r w:rsidRPr="00013EB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коммуникативные </w:t>
      </w:r>
      <w:r w:rsidRPr="00013EB7">
        <w:rPr>
          <w:rFonts w:ascii="Times New Roman" w:eastAsia="Times New Roman" w:hAnsi="Times New Roman"/>
          <w:color w:val="000000"/>
          <w:sz w:val="24"/>
          <w:lang w:val="ru-RU"/>
        </w:rPr>
        <w:t xml:space="preserve">универсальные учебные действия: </w:t>
      </w:r>
      <w:r w:rsidRPr="00013EB7">
        <w:rPr>
          <w:lang w:val="ru-RU"/>
        </w:rPr>
        <w:br/>
      </w:r>
      <w:r w:rsidRPr="00013EB7">
        <w:rPr>
          <w:lang w:val="ru-RU"/>
        </w:rPr>
        <w:tab/>
      </w:r>
      <w:r w:rsidRPr="00013EB7">
        <w:rPr>
          <w:rFonts w:ascii="Times New Roman" w:eastAsia="Times New Roman" w:hAnsi="Times New Roman"/>
          <w:i/>
          <w:color w:val="000000"/>
          <w:sz w:val="24"/>
          <w:lang w:val="ru-RU"/>
        </w:rPr>
        <w:t>общение</w:t>
      </w:r>
      <w:r w:rsidRPr="00013EB7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013EB7">
        <w:rPr>
          <w:lang w:val="ru-RU"/>
        </w:rPr>
        <w:br/>
      </w:r>
      <w:r w:rsidRPr="00013EB7">
        <w:rPr>
          <w:lang w:val="ru-RU"/>
        </w:rPr>
        <w:tab/>
      </w:r>
      <w:r w:rsidRPr="00013EB7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воспринимать и формулировать суждения, выражать эмоции в соответствии с целями и </w:t>
      </w:r>
      <w:r w:rsidRPr="00013EB7">
        <w:rPr>
          <w:lang w:val="ru-RU"/>
        </w:rPr>
        <w:tab/>
      </w:r>
      <w:r w:rsidRPr="00013EB7">
        <w:rPr>
          <w:rFonts w:ascii="Times New Roman" w:eastAsia="Times New Roman" w:hAnsi="Times New Roman"/>
          <w:color w:val="000000"/>
          <w:sz w:val="24"/>
          <w:lang w:val="ru-RU"/>
        </w:rPr>
        <w:t>условиями общения в знакомой среде;</w:t>
      </w:r>
      <w:r w:rsidRPr="00013EB7">
        <w:rPr>
          <w:lang w:val="ru-RU"/>
        </w:rPr>
        <w:br/>
      </w:r>
      <w:r w:rsidRPr="00013EB7">
        <w:rPr>
          <w:lang w:val="ru-RU"/>
        </w:rPr>
        <w:tab/>
      </w:r>
      <w:r w:rsidRPr="00013EB7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уважительное отношение к собеседнику, соблюдать правила ведения диалога и </w:t>
      </w:r>
      <w:r w:rsidRPr="00013EB7">
        <w:rPr>
          <w:lang w:val="ru-RU"/>
        </w:rPr>
        <w:tab/>
      </w:r>
      <w:r w:rsidRPr="00013EB7">
        <w:rPr>
          <w:rFonts w:ascii="Times New Roman" w:eastAsia="Times New Roman" w:hAnsi="Times New Roman"/>
          <w:color w:val="000000"/>
          <w:sz w:val="24"/>
          <w:lang w:val="ru-RU"/>
        </w:rPr>
        <w:t>дискуссии;</w:t>
      </w:r>
      <w:r w:rsidRPr="00013EB7">
        <w:rPr>
          <w:lang w:val="ru-RU"/>
        </w:rPr>
        <w:br/>
      </w:r>
      <w:r w:rsidRPr="00013EB7">
        <w:rPr>
          <w:lang w:val="ru-RU"/>
        </w:rPr>
        <w:tab/>
      </w:r>
      <w:r w:rsidRPr="00013EB7">
        <w:rPr>
          <w:rFonts w:ascii="Times New Roman" w:eastAsia="Times New Roman" w:hAnsi="Times New Roman"/>
          <w:color w:val="000000"/>
          <w:sz w:val="24"/>
          <w:lang w:val="ru-RU"/>
        </w:rPr>
        <w:t>—  признавать возможность существования разных точек зрения;</w:t>
      </w:r>
      <w:r w:rsidRPr="00013EB7">
        <w:rPr>
          <w:lang w:val="ru-RU"/>
        </w:rPr>
        <w:br/>
      </w:r>
      <w:r w:rsidRPr="00013EB7">
        <w:rPr>
          <w:lang w:val="ru-RU"/>
        </w:rPr>
        <w:tab/>
      </w:r>
      <w:r w:rsidRPr="00013EB7">
        <w:rPr>
          <w:rFonts w:ascii="Times New Roman" w:eastAsia="Times New Roman" w:hAnsi="Times New Roman"/>
          <w:color w:val="000000"/>
          <w:sz w:val="24"/>
          <w:lang w:val="ru-RU"/>
        </w:rPr>
        <w:t>—  корректно и аргументированно высказывать своё мнение;</w:t>
      </w:r>
      <w:r w:rsidRPr="00013EB7">
        <w:rPr>
          <w:lang w:val="ru-RU"/>
        </w:rPr>
        <w:br/>
      </w:r>
      <w:r w:rsidRPr="00013EB7">
        <w:rPr>
          <w:lang w:val="ru-RU"/>
        </w:rPr>
        <w:tab/>
      </w:r>
      <w:r w:rsidRPr="00013EB7">
        <w:rPr>
          <w:rFonts w:ascii="Times New Roman" w:eastAsia="Times New Roman" w:hAnsi="Times New Roman"/>
          <w:color w:val="000000"/>
          <w:sz w:val="24"/>
          <w:lang w:val="ru-RU"/>
        </w:rPr>
        <w:t>—  строить речевое высказывание в соответствии с поставленной задачей;</w:t>
      </w:r>
      <w:r w:rsidRPr="00013EB7">
        <w:rPr>
          <w:lang w:val="ru-RU"/>
        </w:rPr>
        <w:br/>
      </w:r>
      <w:r w:rsidRPr="00013EB7">
        <w:rPr>
          <w:lang w:val="ru-RU"/>
        </w:rPr>
        <w:tab/>
      </w:r>
      <w:r w:rsidRPr="00013EB7">
        <w:rPr>
          <w:rFonts w:ascii="Times New Roman" w:eastAsia="Times New Roman" w:hAnsi="Times New Roman"/>
          <w:color w:val="000000"/>
          <w:sz w:val="24"/>
          <w:lang w:val="ru-RU"/>
        </w:rPr>
        <w:t>—  создавать устные и письменные тексты (описание, рассуждение, повествование);</w:t>
      </w:r>
      <w:r w:rsidRPr="00013EB7">
        <w:rPr>
          <w:lang w:val="ru-RU"/>
        </w:rPr>
        <w:tab/>
      </w:r>
      <w:r w:rsidRPr="00013EB7">
        <w:rPr>
          <w:rFonts w:ascii="Times New Roman" w:eastAsia="Times New Roman" w:hAnsi="Times New Roman"/>
          <w:color w:val="000000"/>
          <w:sz w:val="24"/>
          <w:lang w:val="ru-RU"/>
        </w:rPr>
        <w:t>—  готовить небольшие публичные выступления;</w:t>
      </w:r>
      <w:r w:rsidRPr="00013EB7">
        <w:rPr>
          <w:lang w:val="ru-RU"/>
        </w:rPr>
        <w:br/>
      </w:r>
      <w:r w:rsidRPr="00013EB7">
        <w:rPr>
          <w:lang w:val="ru-RU"/>
        </w:rPr>
        <w:tab/>
      </w:r>
      <w:r w:rsidRPr="00013EB7">
        <w:rPr>
          <w:rFonts w:ascii="Times New Roman" w:eastAsia="Times New Roman" w:hAnsi="Times New Roman"/>
          <w:color w:val="000000"/>
          <w:sz w:val="24"/>
          <w:lang w:val="ru-RU"/>
        </w:rPr>
        <w:t>—  подбирать иллюстративный материал (рисунки, фото, плакаты) к тексту выступления.</w:t>
      </w:r>
    </w:p>
    <w:p w:rsidR="00091DAA" w:rsidRPr="00013EB7" w:rsidRDefault="005500F3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013EB7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начальной школе у обучающегося формируются </w:t>
      </w:r>
      <w:r w:rsidRPr="00013EB7">
        <w:rPr>
          <w:rFonts w:ascii="Times New Roman" w:eastAsia="Times New Roman" w:hAnsi="Times New Roman"/>
          <w:b/>
          <w:color w:val="000000"/>
          <w:sz w:val="24"/>
          <w:lang w:val="ru-RU"/>
        </w:rPr>
        <w:t>регулятивные</w:t>
      </w:r>
      <w:r w:rsidRPr="00013EB7">
        <w:rPr>
          <w:rFonts w:ascii="Times New Roman" w:eastAsia="Times New Roman" w:hAnsi="Times New Roman"/>
          <w:color w:val="000000"/>
          <w:sz w:val="24"/>
          <w:lang w:val="ru-RU"/>
        </w:rPr>
        <w:t xml:space="preserve"> универсальные</w:t>
      </w:r>
    </w:p>
    <w:p w:rsidR="00091DAA" w:rsidRPr="00013EB7" w:rsidRDefault="00091DAA">
      <w:pPr>
        <w:rPr>
          <w:lang w:val="ru-RU"/>
        </w:rPr>
        <w:sectPr w:rsidR="00091DAA" w:rsidRPr="00013EB7">
          <w:pgSz w:w="11900" w:h="16840"/>
          <w:pgMar w:top="292" w:right="740" w:bottom="408" w:left="666" w:header="720" w:footer="720" w:gutter="0"/>
          <w:cols w:space="720" w:equalWidth="0">
            <w:col w:w="10494" w:space="0"/>
          </w:cols>
          <w:docGrid w:linePitch="360"/>
        </w:sectPr>
      </w:pPr>
    </w:p>
    <w:p w:rsidR="00091DAA" w:rsidRPr="00013EB7" w:rsidRDefault="00091DAA">
      <w:pPr>
        <w:autoSpaceDE w:val="0"/>
        <w:autoSpaceDN w:val="0"/>
        <w:spacing w:after="66" w:line="220" w:lineRule="exact"/>
        <w:rPr>
          <w:lang w:val="ru-RU"/>
        </w:rPr>
      </w:pPr>
    </w:p>
    <w:p w:rsidR="00091DAA" w:rsidRPr="00013EB7" w:rsidRDefault="005500F3">
      <w:pPr>
        <w:tabs>
          <w:tab w:val="left" w:pos="180"/>
        </w:tabs>
        <w:autoSpaceDE w:val="0"/>
        <w:autoSpaceDN w:val="0"/>
        <w:spacing w:after="0" w:line="262" w:lineRule="auto"/>
        <w:ind w:right="8352"/>
        <w:rPr>
          <w:lang w:val="ru-RU"/>
        </w:rPr>
      </w:pPr>
      <w:r w:rsidRPr="00013EB7">
        <w:rPr>
          <w:rFonts w:ascii="Times New Roman" w:eastAsia="Times New Roman" w:hAnsi="Times New Roman"/>
          <w:color w:val="000000"/>
          <w:sz w:val="24"/>
          <w:lang w:val="ru-RU"/>
        </w:rPr>
        <w:t xml:space="preserve">учебные действия: </w:t>
      </w:r>
      <w:r w:rsidRPr="00013EB7">
        <w:rPr>
          <w:lang w:val="ru-RU"/>
        </w:rPr>
        <w:br/>
      </w:r>
      <w:r w:rsidRPr="00013EB7">
        <w:rPr>
          <w:lang w:val="ru-RU"/>
        </w:rPr>
        <w:tab/>
      </w:r>
      <w:r w:rsidRPr="00013EB7">
        <w:rPr>
          <w:rFonts w:ascii="Times New Roman" w:eastAsia="Times New Roman" w:hAnsi="Times New Roman"/>
          <w:i/>
          <w:color w:val="000000"/>
          <w:sz w:val="24"/>
          <w:lang w:val="ru-RU"/>
        </w:rPr>
        <w:t>самоорганизация</w:t>
      </w:r>
      <w:r w:rsidRPr="00013EB7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091DAA" w:rsidRPr="00013EB7" w:rsidRDefault="005500F3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013EB7">
        <w:rPr>
          <w:rFonts w:ascii="Times New Roman" w:eastAsia="Times New Roman" w:hAnsi="Times New Roman"/>
          <w:color w:val="000000"/>
          <w:sz w:val="24"/>
          <w:lang w:val="ru-RU"/>
        </w:rPr>
        <w:t>—  планировать действия по решению учебной задачи для получения результата;</w:t>
      </w:r>
    </w:p>
    <w:p w:rsidR="00091DAA" w:rsidRPr="00013EB7" w:rsidRDefault="005500F3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013EB7">
        <w:rPr>
          <w:rFonts w:ascii="Times New Roman" w:eastAsia="Times New Roman" w:hAnsi="Times New Roman"/>
          <w:color w:val="000000"/>
          <w:sz w:val="24"/>
          <w:lang w:val="ru-RU"/>
        </w:rPr>
        <w:t>—  выстраивать последовательность выбранных действий;</w:t>
      </w:r>
    </w:p>
    <w:p w:rsidR="00091DAA" w:rsidRPr="00013EB7" w:rsidRDefault="005500F3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013EB7">
        <w:rPr>
          <w:rFonts w:ascii="Times New Roman" w:eastAsia="Times New Roman" w:hAnsi="Times New Roman"/>
          <w:i/>
          <w:color w:val="000000"/>
          <w:sz w:val="24"/>
          <w:lang w:val="ru-RU"/>
        </w:rPr>
        <w:t>самоконтроль</w:t>
      </w:r>
      <w:r w:rsidRPr="00013EB7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091DAA" w:rsidRPr="00013EB7" w:rsidRDefault="005500F3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013EB7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причины успеха/неудач учебной деятельности;</w:t>
      </w:r>
    </w:p>
    <w:p w:rsidR="00091DAA" w:rsidRPr="00013EB7" w:rsidRDefault="005500F3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013EB7">
        <w:rPr>
          <w:rFonts w:ascii="Times New Roman" w:eastAsia="Times New Roman" w:hAnsi="Times New Roman"/>
          <w:color w:val="000000"/>
          <w:sz w:val="24"/>
          <w:lang w:val="ru-RU"/>
        </w:rPr>
        <w:t>—  корректировать свои учебные действия для преодоления ошибок.</w:t>
      </w:r>
    </w:p>
    <w:p w:rsidR="00091DAA" w:rsidRPr="00013EB7" w:rsidRDefault="005500F3">
      <w:pPr>
        <w:autoSpaceDE w:val="0"/>
        <w:autoSpaceDN w:val="0"/>
        <w:spacing w:before="324" w:after="0" w:line="230" w:lineRule="auto"/>
        <w:rPr>
          <w:lang w:val="ru-RU"/>
        </w:rPr>
      </w:pPr>
      <w:r w:rsidRPr="00013EB7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:rsidR="00091DAA" w:rsidRPr="00013EB7" w:rsidRDefault="005500F3">
      <w:pPr>
        <w:autoSpaceDE w:val="0"/>
        <w:autoSpaceDN w:val="0"/>
        <w:spacing w:before="228" w:after="0" w:line="271" w:lineRule="auto"/>
        <w:ind w:left="420" w:right="288"/>
        <w:rPr>
          <w:lang w:val="ru-RU"/>
        </w:rPr>
      </w:pPr>
      <w:r w:rsidRPr="00013EB7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091DAA" w:rsidRPr="00013EB7" w:rsidRDefault="005500F3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013EB7">
        <w:rPr>
          <w:rFonts w:ascii="Times New Roman" w:eastAsia="Times New Roman" w:hAnsi="Times New Roman"/>
          <w:color w:val="000000"/>
          <w:sz w:val="24"/>
          <w:lang w:val="ru-RU"/>
        </w:rPr>
        <w:t>— 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091DAA" w:rsidRPr="00013EB7" w:rsidRDefault="005500F3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013EB7">
        <w:rPr>
          <w:rFonts w:ascii="Times New Roman" w:eastAsia="Times New Roman" w:hAnsi="Times New Roman"/>
          <w:color w:val="000000"/>
          <w:sz w:val="24"/>
          <w:lang w:val="ru-RU"/>
        </w:rPr>
        <w:t>—  проявлять готовность руководить, выполнять поручения, подчиняться;</w:t>
      </w:r>
    </w:p>
    <w:p w:rsidR="00091DAA" w:rsidRPr="00013EB7" w:rsidRDefault="005500F3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013EB7">
        <w:rPr>
          <w:rFonts w:ascii="Times New Roman" w:eastAsia="Times New Roman" w:hAnsi="Times New Roman"/>
          <w:color w:val="000000"/>
          <w:sz w:val="24"/>
          <w:lang w:val="ru-RU"/>
        </w:rPr>
        <w:t>—  ответственно выполнять свою часть работы;</w:t>
      </w:r>
    </w:p>
    <w:p w:rsidR="00091DAA" w:rsidRPr="00013EB7" w:rsidRDefault="005500F3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013EB7">
        <w:rPr>
          <w:rFonts w:ascii="Times New Roman" w:eastAsia="Times New Roman" w:hAnsi="Times New Roman"/>
          <w:color w:val="000000"/>
          <w:sz w:val="24"/>
          <w:lang w:val="ru-RU"/>
        </w:rPr>
        <w:t>—  оценивать свой вклад в общий результат;</w:t>
      </w:r>
    </w:p>
    <w:p w:rsidR="00091DAA" w:rsidRPr="00013EB7" w:rsidRDefault="005500F3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013EB7">
        <w:rPr>
          <w:rFonts w:ascii="Times New Roman" w:eastAsia="Times New Roman" w:hAnsi="Times New Roman"/>
          <w:color w:val="000000"/>
          <w:sz w:val="24"/>
          <w:lang w:val="ru-RU"/>
        </w:rPr>
        <w:t>—  выполнять совместные проектные задания с опорой на предложенные образцы.</w:t>
      </w:r>
    </w:p>
    <w:p w:rsidR="00091DAA" w:rsidRPr="00013EB7" w:rsidRDefault="005500F3">
      <w:pPr>
        <w:autoSpaceDE w:val="0"/>
        <w:autoSpaceDN w:val="0"/>
        <w:spacing w:before="322" w:after="0" w:line="230" w:lineRule="auto"/>
        <w:rPr>
          <w:lang w:val="ru-RU"/>
        </w:rPr>
      </w:pPr>
      <w:r w:rsidRPr="00013EB7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091DAA" w:rsidRPr="00013EB7" w:rsidRDefault="005500F3">
      <w:pPr>
        <w:autoSpaceDE w:val="0"/>
        <w:autoSpaceDN w:val="0"/>
        <w:spacing w:before="166" w:after="0"/>
        <w:ind w:right="576" w:firstLine="180"/>
        <w:rPr>
          <w:lang w:val="ru-RU"/>
        </w:rPr>
      </w:pPr>
      <w:r w:rsidRPr="00013EB7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:rsidR="00091DAA" w:rsidRPr="00013EB7" w:rsidRDefault="005500F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13EB7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</w:t>
      </w:r>
      <w:r w:rsidRPr="00013EB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 первом классе</w:t>
      </w:r>
      <w:r w:rsidRPr="00013EB7">
        <w:rPr>
          <w:rFonts w:ascii="Times New Roman" w:eastAsia="Times New Roman" w:hAnsi="Times New Roman"/>
          <w:color w:val="000000"/>
          <w:sz w:val="24"/>
          <w:lang w:val="ru-RU"/>
        </w:rPr>
        <w:t xml:space="preserve"> обучающийся научится:</w:t>
      </w:r>
    </w:p>
    <w:p w:rsidR="00091DAA" w:rsidRPr="00013EB7" w:rsidRDefault="005500F3">
      <w:pPr>
        <w:autoSpaceDE w:val="0"/>
        <w:autoSpaceDN w:val="0"/>
        <w:spacing w:before="178" w:after="0"/>
        <w:ind w:left="420"/>
        <w:rPr>
          <w:lang w:val="ru-RU"/>
        </w:rPr>
      </w:pPr>
      <w:r w:rsidRPr="00013EB7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ценность чтения для решения учебных задач и применения в различных жизненных ситуациях: отвечать на вопрос о важности чтения для личного развития, находить в </w:t>
      </w:r>
      <w:r w:rsidRPr="00013EB7">
        <w:rPr>
          <w:lang w:val="ru-RU"/>
        </w:rPr>
        <w:br/>
      </w:r>
      <w:r w:rsidRPr="00013EB7">
        <w:rPr>
          <w:rFonts w:ascii="Times New Roman" w:eastAsia="Times New Roman" w:hAnsi="Times New Roman"/>
          <w:color w:val="000000"/>
          <w:sz w:val="24"/>
          <w:lang w:val="ru-RU"/>
        </w:rPr>
        <w:t>художественных произведениях отражение нравственных ценностей, традиций, быта разных народов;</w:t>
      </w:r>
    </w:p>
    <w:p w:rsidR="00091DAA" w:rsidRPr="00013EB7" w:rsidRDefault="005500F3">
      <w:pPr>
        <w:autoSpaceDE w:val="0"/>
        <w:autoSpaceDN w:val="0"/>
        <w:spacing w:before="240" w:after="0"/>
        <w:ind w:left="420"/>
        <w:rPr>
          <w:lang w:val="ru-RU"/>
        </w:rPr>
      </w:pPr>
      <w:r w:rsidRPr="00013EB7">
        <w:rPr>
          <w:rFonts w:ascii="Times New Roman" w:eastAsia="Times New Roman" w:hAnsi="Times New Roman"/>
          <w:color w:val="000000"/>
          <w:sz w:val="24"/>
          <w:lang w:val="ru-RU"/>
        </w:rPr>
        <w:t>—  владеть техникой слогового плавного чтения с переходом на чтение целыми словами,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(без отметочного оценивания);</w:t>
      </w:r>
    </w:p>
    <w:p w:rsidR="00091DAA" w:rsidRPr="00013EB7" w:rsidRDefault="005500F3">
      <w:pPr>
        <w:autoSpaceDE w:val="0"/>
        <w:autoSpaceDN w:val="0"/>
        <w:spacing w:before="190" w:after="0" w:line="262" w:lineRule="auto"/>
        <w:ind w:left="420" w:right="1008"/>
        <w:rPr>
          <w:lang w:val="ru-RU"/>
        </w:rPr>
      </w:pPr>
      <w:r w:rsidRPr="00013EB7">
        <w:rPr>
          <w:rFonts w:ascii="Times New Roman" w:eastAsia="Times New Roman" w:hAnsi="Times New Roman"/>
          <w:color w:val="000000"/>
          <w:sz w:val="24"/>
          <w:lang w:val="ru-RU"/>
        </w:rPr>
        <w:t>—  читать наизусть с соблюдением орфоэпических и пунктуационных норм не менее 2 стихотворений о Родине, о детях, о семье, о родной природе в разные времена года;</w:t>
      </w:r>
    </w:p>
    <w:p w:rsidR="00091DAA" w:rsidRPr="00013EB7" w:rsidRDefault="005500F3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013EB7">
        <w:rPr>
          <w:rFonts w:ascii="Times New Roman" w:eastAsia="Times New Roman" w:hAnsi="Times New Roman"/>
          <w:color w:val="000000"/>
          <w:sz w:val="24"/>
          <w:lang w:val="ru-RU"/>
        </w:rPr>
        <w:t>—  различать прозаическую (</w:t>
      </w:r>
      <w:proofErr w:type="spellStart"/>
      <w:r w:rsidRPr="00013EB7">
        <w:rPr>
          <w:rFonts w:ascii="Times New Roman" w:eastAsia="Times New Roman" w:hAnsi="Times New Roman"/>
          <w:color w:val="000000"/>
          <w:sz w:val="24"/>
          <w:lang w:val="ru-RU"/>
        </w:rPr>
        <w:t>нестихотворную</w:t>
      </w:r>
      <w:proofErr w:type="spellEnd"/>
      <w:r w:rsidRPr="00013EB7">
        <w:rPr>
          <w:rFonts w:ascii="Times New Roman" w:eastAsia="Times New Roman" w:hAnsi="Times New Roman"/>
          <w:color w:val="000000"/>
          <w:sz w:val="24"/>
          <w:lang w:val="ru-RU"/>
        </w:rPr>
        <w:t>) и стихотворную речь;</w:t>
      </w:r>
    </w:p>
    <w:p w:rsidR="00091DAA" w:rsidRPr="00013EB7" w:rsidRDefault="005500F3">
      <w:pPr>
        <w:autoSpaceDE w:val="0"/>
        <w:autoSpaceDN w:val="0"/>
        <w:spacing w:before="190" w:after="0" w:line="271" w:lineRule="auto"/>
        <w:ind w:left="420" w:right="864"/>
        <w:rPr>
          <w:lang w:val="ru-RU"/>
        </w:rPr>
      </w:pPr>
      <w:r w:rsidRPr="00013EB7">
        <w:rPr>
          <w:rFonts w:ascii="Times New Roman" w:eastAsia="Times New Roman" w:hAnsi="Times New Roman"/>
          <w:color w:val="000000"/>
          <w:sz w:val="24"/>
          <w:lang w:val="ru-RU"/>
        </w:rPr>
        <w:t>—  различать и называть отдельные жанры фольклора (устного народного творчества) и художественной литературы (загадки, пословицы, потешки, сказки (фольклорные и литературные), рассказы, стихотворения);</w:t>
      </w:r>
    </w:p>
    <w:p w:rsidR="00091DAA" w:rsidRPr="00013EB7" w:rsidRDefault="005500F3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013EB7">
        <w:rPr>
          <w:rFonts w:ascii="Times New Roman" w:eastAsia="Times New Roman" w:hAnsi="Times New Roman"/>
          <w:color w:val="000000"/>
          <w:sz w:val="24"/>
          <w:lang w:val="ru-RU"/>
        </w:rPr>
        <w:t>—  понимать содержание прослушанного/прочитанного произведения: отвечать на вопросы по</w:t>
      </w:r>
    </w:p>
    <w:p w:rsidR="00091DAA" w:rsidRPr="00013EB7" w:rsidRDefault="00091DAA">
      <w:pPr>
        <w:rPr>
          <w:lang w:val="ru-RU"/>
        </w:rPr>
        <w:sectPr w:rsidR="00091DAA" w:rsidRPr="00013EB7">
          <w:pgSz w:w="11900" w:h="16840"/>
          <w:pgMar w:top="286" w:right="756" w:bottom="444" w:left="666" w:header="720" w:footer="720" w:gutter="0"/>
          <w:cols w:space="720" w:equalWidth="0">
            <w:col w:w="10478" w:space="0"/>
          </w:cols>
          <w:docGrid w:linePitch="360"/>
        </w:sectPr>
      </w:pPr>
    </w:p>
    <w:p w:rsidR="00091DAA" w:rsidRPr="00013EB7" w:rsidRDefault="00091DAA">
      <w:pPr>
        <w:autoSpaceDE w:val="0"/>
        <w:autoSpaceDN w:val="0"/>
        <w:spacing w:after="66" w:line="220" w:lineRule="exact"/>
        <w:rPr>
          <w:lang w:val="ru-RU"/>
        </w:rPr>
      </w:pPr>
    </w:p>
    <w:p w:rsidR="00091DAA" w:rsidRPr="00013EB7" w:rsidRDefault="005500F3">
      <w:pPr>
        <w:autoSpaceDE w:val="0"/>
        <w:autoSpaceDN w:val="0"/>
        <w:spacing w:after="0" w:line="230" w:lineRule="auto"/>
        <w:rPr>
          <w:lang w:val="ru-RU"/>
        </w:rPr>
      </w:pPr>
      <w:r w:rsidRPr="00013EB7">
        <w:rPr>
          <w:rFonts w:ascii="Times New Roman" w:eastAsia="Times New Roman" w:hAnsi="Times New Roman"/>
          <w:color w:val="000000"/>
          <w:sz w:val="24"/>
          <w:lang w:val="ru-RU"/>
        </w:rPr>
        <w:t>фактическому содержанию произведения;</w:t>
      </w:r>
    </w:p>
    <w:p w:rsidR="00091DAA" w:rsidRPr="00013EB7" w:rsidRDefault="005500F3">
      <w:pPr>
        <w:autoSpaceDE w:val="0"/>
        <w:autoSpaceDN w:val="0"/>
        <w:spacing w:before="190" w:after="0"/>
        <w:ind w:right="144"/>
        <w:rPr>
          <w:lang w:val="ru-RU"/>
        </w:rPr>
      </w:pPr>
      <w:r w:rsidRPr="00013EB7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владеть элементарными умениями анализа текста прослушанного/прочитанного </w:t>
      </w:r>
      <w:r w:rsidRPr="00013EB7">
        <w:rPr>
          <w:lang w:val="ru-RU"/>
        </w:rPr>
        <w:br/>
      </w:r>
      <w:r w:rsidRPr="00013EB7">
        <w:rPr>
          <w:rFonts w:ascii="Times New Roman" w:eastAsia="Times New Roman" w:hAnsi="Times New Roman"/>
          <w:color w:val="000000"/>
          <w:sz w:val="24"/>
          <w:lang w:val="ru-RU"/>
        </w:rPr>
        <w:t>произведения: определять последовательность событий в произведении, характеризовать поступки (положительные или отрицательные) героя, объяснять значение незнакомого слова с использованием словаря;</w:t>
      </w:r>
    </w:p>
    <w:p w:rsidR="00091DAA" w:rsidRPr="00013EB7" w:rsidRDefault="005500F3">
      <w:pPr>
        <w:autoSpaceDE w:val="0"/>
        <w:autoSpaceDN w:val="0"/>
        <w:spacing w:before="190" w:after="0"/>
        <w:ind w:right="20"/>
        <w:jc w:val="both"/>
        <w:rPr>
          <w:lang w:val="ru-RU"/>
        </w:rPr>
      </w:pPr>
      <w:r w:rsidRPr="00013EB7">
        <w:rPr>
          <w:rFonts w:ascii="Times New Roman" w:eastAsia="Times New Roman" w:hAnsi="Times New Roman"/>
          <w:color w:val="000000"/>
          <w:sz w:val="24"/>
          <w:lang w:val="ru-RU"/>
        </w:rPr>
        <w:t>—  участвовать в обсуждении прослушанного/прочитанного произведения: отвечать на вопросы о впечатлении от произведения, использовать в беседе изученные литературные понятия (автор, герой, тема, идея, заголовок, содержание произведения), подтверждать свой ответ примерами из текста;</w:t>
      </w:r>
    </w:p>
    <w:p w:rsidR="00091DAA" w:rsidRPr="00013EB7" w:rsidRDefault="005500F3">
      <w:pPr>
        <w:autoSpaceDE w:val="0"/>
        <w:autoSpaceDN w:val="0"/>
        <w:spacing w:before="192" w:after="0" w:line="262" w:lineRule="auto"/>
        <w:ind w:right="144"/>
        <w:rPr>
          <w:lang w:val="ru-RU"/>
        </w:rPr>
      </w:pPr>
      <w:r w:rsidRPr="00013EB7">
        <w:rPr>
          <w:rFonts w:ascii="Times New Roman" w:eastAsia="Times New Roman" w:hAnsi="Times New Roman"/>
          <w:color w:val="000000"/>
          <w:sz w:val="24"/>
          <w:lang w:val="ru-RU"/>
        </w:rPr>
        <w:t>—  пересказывать (устно) содержание произведения с соблюдением последовательности событий, с опорой на предложенные ключевые слова, вопросы, рисунки, предложенный план;</w:t>
      </w:r>
    </w:p>
    <w:p w:rsidR="00091DAA" w:rsidRPr="00013EB7" w:rsidRDefault="005500F3">
      <w:pPr>
        <w:autoSpaceDE w:val="0"/>
        <w:autoSpaceDN w:val="0"/>
        <w:spacing w:before="190" w:after="0" w:line="230" w:lineRule="auto"/>
        <w:rPr>
          <w:lang w:val="ru-RU"/>
        </w:rPr>
      </w:pPr>
      <w:r w:rsidRPr="00013EB7">
        <w:rPr>
          <w:rFonts w:ascii="Times New Roman" w:eastAsia="Times New Roman" w:hAnsi="Times New Roman"/>
          <w:color w:val="000000"/>
          <w:sz w:val="24"/>
          <w:lang w:val="ru-RU"/>
        </w:rPr>
        <w:t>—  читать по ролям с соблюдением норм произношения, расстановки ударения;</w:t>
      </w:r>
    </w:p>
    <w:p w:rsidR="00091DAA" w:rsidRPr="00013EB7" w:rsidRDefault="005500F3">
      <w:pPr>
        <w:autoSpaceDE w:val="0"/>
        <w:autoSpaceDN w:val="0"/>
        <w:spacing w:before="190" w:after="0" w:line="262" w:lineRule="auto"/>
        <w:ind w:right="720"/>
        <w:rPr>
          <w:lang w:val="ru-RU"/>
        </w:rPr>
      </w:pPr>
      <w:r w:rsidRPr="00013EB7">
        <w:rPr>
          <w:rFonts w:ascii="Times New Roman" w:eastAsia="Times New Roman" w:hAnsi="Times New Roman"/>
          <w:color w:val="000000"/>
          <w:sz w:val="24"/>
          <w:lang w:val="ru-RU"/>
        </w:rPr>
        <w:t>—  составлять высказывания по содержанию  произведения (не менее 3 предложений) по заданному алгоритму;</w:t>
      </w:r>
    </w:p>
    <w:p w:rsidR="00091DAA" w:rsidRPr="00013EB7" w:rsidRDefault="005500F3">
      <w:pPr>
        <w:autoSpaceDE w:val="0"/>
        <w:autoSpaceDN w:val="0"/>
        <w:spacing w:before="190" w:after="0" w:line="230" w:lineRule="auto"/>
        <w:rPr>
          <w:lang w:val="ru-RU"/>
        </w:rPr>
      </w:pPr>
      <w:r w:rsidRPr="00013EB7">
        <w:rPr>
          <w:rFonts w:ascii="Times New Roman" w:eastAsia="Times New Roman" w:hAnsi="Times New Roman"/>
          <w:color w:val="000000"/>
          <w:sz w:val="24"/>
          <w:lang w:val="ru-RU"/>
        </w:rPr>
        <w:t>—  сочинять небольшие  тексты  по  предложенному  началу и др. (не менее 3 предложений);</w:t>
      </w:r>
    </w:p>
    <w:p w:rsidR="00091DAA" w:rsidRPr="00013EB7" w:rsidRDefault="005500F3">
      <w:pPr>
        <w:autoSpaceDE w:val="0"/>
        <w:autoSpaceDN w:val="0"/>
        <w:spacing w:before="190" w:after="0" w:line="230" w:lineRule="auto"/>
        <w:rPr>
          <w:lang w:val="ru-RU"/>
        </w:rPr>
      </w:pPr>
      <w:r w:rsidRPr="00013EB7">
        <w:rPr>
          <w:rFonts w:ascii="Times New Roman" w:eastAsia="Times New Roman" w:hAnsi="Times New Roman"/>
          <w:color w:val="000000"/>
          <w:sz w:val="24"/>
          <w:lang w:val="ru-RU"/>
        </w:rPr>
        <w:t>—  ориентироваться в книге/учебнике по обложке, оглавлению, иллюстрациям;</w:t>
      </w:r>
    </w:p>
    <w:p w:rsidR="00091DAA" w:rsidRPr="00013EB7" w:rsidRDefault="005500F3">
      <w:pPr>
        <w:autoSpaceDE w:val="0"/>
        <w:autoSpaceDN w:val="0"/>
        <w:spacing w:before="190" w:after="0" w:line="262" w:lineRule="auto"/>
        <w:ind w:right="288"/>
        <w:rPr>
          <w:lang w:val="ru-RU"/>
        </w:rPr>
      </w:pPr>
      <w:r w:rsidRPr="00013EB7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выбирать книги для самостоятельного чтения по совету взрослого и с учётом </w:t>
      </w:r>
      <w:r w:rsidRPr="00013EB7">
        <w:rPr>
          <w:lang w:val="ru-RU"/>
        </w:rPr>
        <w:br/>
      </w:r>
      <w:r w:rsidRPr="00013EB7">
        <w:rPr>
          <w:rFonts w:ascii="Times New Roman" w:eastAsia="Times New Roman" w:hAnsi="Times New Roman"/>
          <w:color w:val="000000"/>
          <w:sz w:val="24"/>
          <w:lang w:val="ru-RU"/>
        </w:rPr>
        <w:t>рекомендательного списка, рассказывать о прочитанной книге по предложенному алгоритму;</w:t>
      </w:r>
    </w:p>
    <w:p w:rsidR="00091DAA" w:rsidRPr="00013EB7" w:rsidRDefault="005500F3">
      <w:pPr>
        <w:autoSpaceDE w:val="0"/>
        <w:autoSpaceDN w:val="0"/>
        <w:spacing w:before="190" w:after="0" w:line="262" w:lineRule="auto"/>
        <w:ind w:right="864"/>
        <w:rPr>
          <w:lang w:val="ru-RU"/>
        </w:rPr>
      </w:pPr>
      <w:r w:rsidRPr="00013EB7">
        <w:rPr>
          <w:rFonts w:ascii="Times New Roman" w:eastAsia="Times New Roman" w:hAnsi="Times New Roman"/>
          <w:color w:val="000000"/>
          <w:sz w:val="24"/>
          <w:lang w:val="ru-RU"/>
        </w:rPr>
        <w:t>—  обращаться к справочной литературе для получения дополнительной информации в соответствии с учебной задачей.</w:t>
      </w:r>
    </w:p>
    <w:p w:rsidR="00091DAA" w:rsidRPr="00013EB7" w:rsidRDefault="00091DAA">
      <w:pPr>
        <w:rPr>
          <w:lang w:val="ru-RU"/>
        </w:rPr>
        <w:sectPr w:rsidR="00091DAA" w:rsidRPr="00013EB7">
          <w:pgSz w:w="11900" w:h="16840"/>
          <w:pgMar w:top="286" w:right="868" w:bottom="1440" w:left="1086" w:header="720" w:footer="720" w:gutter="0"/>
          <w:cols w:space="720" w:equalWidth="0">
            <w:col w:w="9946" w:space="0"/>
          </w:cols>
          <w:docGrid w:linePitch="360"/>
        </w:sectPr>
      </w:pPr>
    </w:p>
    <w:p w:rsidR="00091DAA" w:rsidRPr="00013EB7" w:rsidRDefault="00091DAA">
      <w:pPr>
        <w:autoSpaceDE w:val="0"/>
        <w:autoSpaceDN w:val="0"/>
        <w:spacing w:after="64" w:line="220" w:lineRule="exact"/>
        <w:rPr>
          <w:lang w:val="ru-RU"/>
        </w:rPr>
      </w:pPr>
    </w:p>
    <w:p w:rsidR="00091DAA" w:rsidRDefault="005500F3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958"/>
        <w:gridCol w:w="528"/>
        <w:gridCol w:w="1104"/>
        <w:gridCol w:w="1140"/>
        <w:gridCol w:w="866"/>
        <w:gridCol w:w="4730"/>
        <w:gridCol w:w="1238"/>
        <w:gridCol w:w="3470"/>
      </w:tblGrid>
      <w:tr w:rsidR="00091DAA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DAA" w:rsidRDefault="005500F3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1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DAA" w:rsidRPr="00013EB7" w:rsidRDefault="005500F3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013EB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91DAA" w:rsidRDefault="005500F3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 w:rsidR="00B97DE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66" w:type="dxa"/>
            <w:vMerge w:val="restar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DAA" w:rsidRDefault="005500F3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Дата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  <w:proofErr w:type="spellEnd"/>
          </w:p>
        </w:tc>
        <w:tc>
          <w:tcPr>
            <w:tcW w:w="4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DAA" w:rsidRDefault="005500F3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 w:rsidR="00B97DE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деятельности</w:t>
            </w:r>
            <w:proofErr w:type="spellEnd"/>
          </w:p>
        </w:tc>
        <w:tc>
          <w:tcPr>
            <w:tcW w:w="1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DAA" w:rsidRDefault="005500F3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формы</w:t>
            </w:r>
            <w:proofErr w:type="spellEnd"/>
            <w:r w:rsidR="00B97DE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  <w:proofErr w:type="spellEnd"/>
          </w:p>
        </w:tc>
        <w:tc>
          <w:tcPr>
            <w:tcW w:w="3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DAA" w:rsidRDefault="005500F3">
            <w:pPr>
              <w:autoSpaceDE w:val="0"/>
              <w:autoSpaceDN w:val="0"/>
              <w:spacing w:before="78" w:after="0" w:line="245" w:lineRule="auto"/>
              <w:ind w:left="70" w:right="288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цифровые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</w:t>
            </w:r>
            <w:proofErr w:type="spellEnd"/>
            <w:r w:rsidR="00B97DE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ресурсы</w:t>
            </w:r>
            <w:proofErr w:type="spellEnd"/>
          </w:p>
        </w:tc>
      </w:tr>
      <w:tr w:rsidR="00091DAA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AA" w:rsidRDefault="00091DAA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AA" w:rsidRDefault="00091DAA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DAA" w:rsidRDefault="005500F3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  <w:proofErr w:type="spellEnd"/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DAA" w:rsidRDefault="005500F3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контрольныеработы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91DAA" w:rsidRDefault="005500F3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практическиеработы</w:t>
            </w:r>
            <w:proofErr w:type="spellEnd"/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091DAA" w:rsidRDefault="00091DAA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AA" w:rsidRDefault="00091DAA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AA" w:rsidRDefault="00091DAA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AA" w:rsidRDefault="00091DAA"/>
        </w:tc>
      </w:tr>
      <w:tr w:rsidR="00091DAA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DAA" w:rsidRDefault="005500F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ОБУЧЕНИЕ ГРАМОТЕ</w:t>
            </w:r>
          </w:p>
        </w:tc>
      </w:tr>
      <w:tr w:rsidR="00091DAA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DAA" w:rsidRDefault="005500F3">
            <w:pPr>
              <w:autoSpaceDE w:val="0"/>
              <w:autoSpaceDN w:val="0"/>
              <w:spacing w:before="8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1.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</w:t>
            </w:r>
            <w:proofErr w:type="spellEnd"/>
            <w:r w:rsidR="0099330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речи</w:t>
            </w:r>
            <w:proofErr w:type="spellEnd"/>
          </w:p>
        </w:tc>
      </w:tr>
      <w:tr w:rsidR="00091DAA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DAA" w:rsidRDefault="005500F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DAA" w:rsidRPr="00013EB7" w:rsidRDefault="005500F3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013E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Понимание текста при его прослушивании и при </w:t>
            </w:r>
            <w:r w:rsidRPr="00013EB7">
              <w:rPr>
                <w:lang w:val="ru-RU"/>
              </w:rPr>
              <w:br/>
            </w:r>
            <w:r w:rsidRPr="00013E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самостоятельном чтении вслух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DAA" w:rsidRPr="0099330F" w:rsidRDefault="0099330F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DAA" w:rsidRDefault="005500F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91DAA" w:rsidRDefault="005500F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DAA" w:rsidRDefault="00091DAA">
            <w:pPr>
              <w:autoSpaceDE w:val="0"/>
              <w:autoSpaceDN w:val="0"/>
              <w:spacing w:before="76" w:after="0" w:line="245" w:lineRule="auto"/>
              <w:jc w:val="center"/>
            </w:pP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DAA" w:rsidRPr="00013EB7" w:rsidRDefault="005500F3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013E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Слушание текста, понимание текста при его прослушивании.;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DAA" w:rsidRDefault="005500F3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DAA" w:rsidRDefault="005500F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https://resh.edu.ru/subject/lesson/5072/main/222525/</w:t>
            </w:r>
          </w:p>
        </w:tc>
      </w:tr>
      <w:tr w:rsidR="00091DAA">
        <w:trPr>
          <w:trHeight w:hRule="exact" w:val="348"/>
        </w:trPr>
        <w:tc>
          <w:tcPr>
            <w:tcW w:w="2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DAA" w:rsidRDefault="005500F3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Итогопоразделу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DAA" w:rsidRPr="0099330F" w:rsidRDefault="0099330F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</w:p>
        </w:tc>
        <w:tc>
          <w:tcPr>
            <w:tcW w:w="125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DAA" w:rsidRDefault="00091DAA"/>
        </w:tc>
      </w:tr>
      <w:tr w:rsidR="00091DAA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DAA" w:rsidRDefault="005500F3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2.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Слово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предложение</w:t>
            </w:r>
            <w:proofErr w:type="spellEnd"/>
          </w:p>
        </w:tc>
      </w:tr>
      <w:tr w:rsidR="00091DAA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DAA" w:rsidRDefault="005500F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DAA" w:rsidRPr="00013EB7" w:rsidRDefault="005500F3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013E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Различение слова и </w:t>
            </w:r>
            <w:r w:rsidRPr="00013EB7">
              <w:rPr>
                <w:lang w:val="ru-RU"/>
              </w:rPr>
              <w:br/>
            </w:r>
            <w:r w:rsidRPr="00013E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предложения. Работа с </w:t>
            </w:r>
            <w:r w:rsidRPr="00013EB7">
              <w:rPr>
                <w:lang w:val="ru-RU"/>
              </w:rPr>
              <w:br/>
            </w:r>
            <w:r w:rsidRPr="00013E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предложением: выделение слов, изменение их </w:t>
            </w:r>
            <w:r w:rsidRPr="00013EB7">
              <w:rPr>
                <w:lang w:val="ru-RU"/>
              </w:rPr>
              <w:br/>
            </w:r>
            <w:r w:rsidRPr="00013E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порядка, распространение предложения.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DAA" w:rsidRDefault="005500F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DAA" w:rsidRDefault="005500F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91DAA" w:rsidRDefault="005500F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DAA" w:rsidRDefault="00091DAA"/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DAA" w:rsidRPr="00013EB7" w:rsidRDefault="005500F3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013E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Игра «Живые слова» (дети играют роль слов в предложении, идёт перестановка слов в предложении, прочтение получившегося).;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DAA" w:rsidRDefault="005500F3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DAA" w:rsidRDefault="005500F3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https://www.youtube.com/watch?v=Rjenr-Df58s</w:t>
            </w:r>
          </w:p>
        </w:tc>
      </w:tr>
      <w:tr w:rsidR="00091DAA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DAA" w:rsidRDefault="005500F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DAA" w:rsidRPr="00013EB7" w:rsidRDefault="005500F3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013E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Различение слова и </w:t>
            </w:r>
            <w:r w:rsidRPr="00013EB7">
              <w:rPr>
                <w:lang w:val="ru-RU"/>
              </w:rPr>
              <w:br/>
            </w:r>
            <w:r w:rsidRPr="00013E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обозначаемого им </w:t>
            </w:r>
            <w:r w:rsidRPr="00013EB7">
              <w:rPr>
                <w:lang w:val="ru-RU"/>
              </w:rPr>
              <w:br/>
            </w:r>
            <w:r w:rsidRPr="00013E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предмета. Восприятие слова как объекта </w:t>
            </w:r>
            <w:r w:rsidRPr="00013EB7">
              <w:rPr>
                <w:lang w:val="ru-RU"/>
              </w:rPr>
              <w:br/>
            </w:r>
            <w:r w:rsidRPr="00013E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изучения, материала для анализа.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DAA" w:rsidRDefault="005500F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DAA" w:rsidRDefault="005500F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91DAA" w:rsidRDefault="005500F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DAA" w:rsidRDefault="00091DAA"/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DAA" w:rsidRPr="00013EB7" w:rsidRDefault="005500F3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013E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 «Что можно сделать с предметом, а что можно сделать со словом, называющим этот предмет?», участие в диалоге помогает первоклассникам начать различать слово и обозначаемый им предмет;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DAA" w:rsidRDefault="005500F3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DAA" w:rsidRDefault="005500F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https://resh.edu.ru/subject/lesson/5072/train/222553/</w:t>
            </w:r>
          </w:p>
        </w:tc>
      </w:tr>
      <w:tr w:rsidR="00091DAA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DAA" w:rsidRDefault="005500F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DAA" w:rsidRPr="00013EB7" w:rsidRDefault="005500F3">
            <w:pPr>
              <w:autoSpaceDE w:val="0"/>
              <w:autoSpaceDN w:val="0"/>
              <w:spacing w:before="76" w:after="0" w:line="245" w:lineRule="auto"/>
              <w:ind w:right="720"/>
              <w:jc w:val="center"/>
              <w:rPr>
                <w:lang w:val="ru-RU"/>
              </w:rPr>
            </w:pPr>
            <w:r w:rsidRPr="00013E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Наблюдение над значением слова.</w:t>
            </w:r>
          </w:p>
          <w:p w:rsidR="00091DAA" w:rsidRDefault="005500F3">
            <w:pPr>
              <w:autoSpaceDE w:val="0"/>
              <w:autoSpaceDN w:val="0"/>
              <w:spacing w:before="18" w:after="0" w:line="250" w:lineRule="auto"/>
              <w:ind w:left="72" w:right="144"/>
            </w:pPr>
            <w:r w:rsidRPr="00013E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Активизация и </w:t>
            </w:r>
            <w:r w:rsidRPr="00013EB7">
              <w:rPr>
                <w:lang w:val="ru-RU"/>
              </w:rPr>
              <w:br/>
            </w:r>
            <w:r w:rsidRPr="00013E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расширение словарного запаса.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Включениеслов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предложение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DAA" w:rsidRDefault="005500F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DAA" w:rsidRDefault="005500F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91DAA" w:rsidRDefault="005500F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DAA" w:rsidRDefault="00091DAA"/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DAA" w:rsidRPr="00013EB7" w:rsidRDefault="005500F3">
            <w:pPr>
              <w:autoSpaceDE w:val="0"/>
              <w:autoSpaceDN w:val="0"/>
              <w:spacing w:before="76" w:after="0" w:line="245" w:lineRule="auto"/>
              <w:ind w:left="72" w:right="864"/>
              <w:rPr>
                <w:lang w:val="ru-RU"/>
              </w:rPr>
            </w:pPr>
            <w:r w:rsidRPr="00013E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Игровое упражнение «Снежный ком»: распространение предложений с добавлением слова по цепочке.;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DAA" w:rsidRDefault="005500F3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DAA" w:rsidRDefault="005500F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https://resh.edu.ru/subject/lesson/5072/train/222553/</w:t>
            </w:r>
          </w:p>
        </w:tc>
      </w:tr>
      <w:tr w:rsidR="00091DAA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DAA" w:rsidRDefault="005500F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DAA" w:rsidRPr="00013EB7" w:rsidRDefault="005500F3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013E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Осознание единства </w:t>
            </w:r>
            <w:r w:rsidRPr="00013EB7">
              <w:rPr>
                <w:lang w:val="ru-RU"/>
              </w:rPr>
              <w:br/>
            </w:r>
            <w:r w:rsidRPr="00013E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звукового состава слова и его значения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DAA" w:rsidRPr="0099330F" w:rsidRDefault="0099330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DAA" w:rsidRDefault="005500F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91DAA" w:rsidRDefault="005500F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DAA" w:rsidRDefault="00091DAA"/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DAA" w:rsidRPr="00013EB7" w:rsidRDefault="005500F3">
            <w:pPr>
              <w:autoSpaceDE w:val="0"/>
              <w:autoSpaceDN w:val="0"/>
              <w:spacing w:before="78" w:after="0" w:line="245" w:lineRule="auto"/>
              <w:ind w:left="72" w:right="864"/>
              <w:rPr>
                <w:lang w:val="ru-RU"/>
              </w:rPr>
            </w:pPr>
            <w:r w:rsidRPr="00013E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Самостоятельная работа: определение количества слов в предложении, обозначение слов полосками;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DAA" w:rsidRDefault="005500F3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DAA" w:rsidRDefault="005500F3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https://www.youtube.com/watch?v=FQGl2FlkTu8</w:t>
            </w:r>
          </w:p>
        </w:tc>
      </w:tr>
      <w:tr w:rsidR="00091DAA">
        <w:trPr>
          <w:trHeight w:hRule="exact" w:val="350"/>
        </w:trPr>
        <w:tc>
          <w:tcPr>
            <w:tcW w:w="2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DAA" w:rsidRDefault="005500F3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Итогопоразделу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DAA" w:rsidRPr="0099330F" w:rsidRDefault="0099330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</w:p>
        </w:tc>
        <w:tc>
          <w:tcPr>
            <w:tcW w:w="125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DAA" w:rsidRDefault="00091DAA"/>
        </w:tc>
      </w:tr>
      <w:tr w:rsidR="00091DAA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DAA" w:rsidRDefault="005500F3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3.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Чтение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Графика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</w:tr>
      <w:tr w:rsidR="00091DAA">
        <w:trPr>
          <w:trHeight w:hRule="exact" w:val="12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DAA" w:rsidRDefault="005500F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DAA" w:rsidRPr="00013EB7" w:rsidRDefault="005500F3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013E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Формирование навыка слогового чтения </w:t>
            </w:r>
            <w:r w:rsidRPr="00013EB7">
              <w:rPr>
                <w:lang w:val="ru-RU"/>
              </w:rPr>
              <w:br/>
            </w:r>
            <w:r w:rsidRPr="00013E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(ориентация на букву, обозначающую гласный звук).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DAA" w:rsidRPr="00071927" w:rsidRDefault="00071927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DAA" w:rsidRDefault="005500F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91DAA" w:rsidRDefault="005500F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DAA" w:rsidRDefault="00091DAA"/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DAA" w:rsidRPr="00013EB7" w:rsidRDefault="005500F3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013E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с пособием «Окошечки»: отработка умения читать слоги с изменением буквы гласного;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DAA" w:rsidRDefault="005500F3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DAA" w:rsidRDefault="005500F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https://resh.edu.ru/subject/lesson/3756/start/285361/</w:t>
            </w:r>
          </w:p>
        </w:tc>
      </w:tr>
    </w:tbl>
    <w:p w:rsidR="00091DAA" w:rsidRDefault="00091DAA">
      <w:pPr>
        <w:autoSpaceDE w:val="0"/>
        <w:autoSpaceDN w:val="0"/>
        <w:spacing w:after="0" w:line="14" w:lineRule="exact"/>
      </w:pPr>
    </w:p>
    <w:p w:rsidR="00091DAA" w:rsidRDefault="00091DAA">
      <w:pPr>
        <w:sectPr w:rsidR="00091DAA">
          <w:pgSz w:w="16840" w:h="11900"/>
          <w:pgMar w:top="282" w:right="640" w:bottom="53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091DAA" w:rsidRDefault="00091DA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958"/>
        <w:gridCol w:w="528"/>
        <w:gridCol w:w="1104"/>
        <w:gridCol w:w="1140"/>
        <w:gridCol w:w="866"/>
        <w:gridCol w:w="4730"/>
        <w:gridCol w:w="1238"/>
        <w:gridCol w:w="3470"/>
      </w:tblGrid>
      <w:tr w:rsidR="00091DAA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DAA" w:rsidRDefault="005500F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DAA" w:rsidRPr="00013EB7" w:rsidRDefault="005500F3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013E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Плавное слоговое чтение и чтение целыми словами со скоростью, </w:t>
            </w:r>
            <w:r w:rsidRPr="00013EB7">
              <w:rPr>
                <w:lang w:val="ru-RU"/>
              </w:rPr>
              <w:br/>
            </w:r>
            <w:r w:rsidRPr="00013E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соответствующей </w:t>
            </w:r>
            <w:r w:rsidRPr="00013EB7">
              <w:rPr>
                <w:lang w:val="ru-RU"/>
              </w:rPr>
              <w:br/>
            </w:r>
            <w:r w:rsidRPr="00013E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индивидуальному темпу.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DAA" w:rsidRPr="00071927" w:rsidRDefault="0083711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DAA" w:rsidRDefault="005500F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91DAA" w:rsidRDefault="005500F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DAA" w:rsidRDefault="00091DAA"/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DAA" w:rsidRPr="00013EB7" w:rsidRDefault="005500F3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013E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«Заверши предложение», отрабатывается умение завершать прочитанные незаконченные </w:t>
            </w:r>
            <w:proofErr w:type="spellStart"/>
            <w:r w:rsidRPr="00013E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</w:t>
            </w:r>
            <w:proofErr w:type="spellEnd"/>
            <w:r w:rsidRPr="00013E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​ </w:t>
            </w:r>
            <w:proofErr w:type="spellStart"/>
            <w:r w:rsidRPr="00013E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жения</w:t>
            </w:r>
            <w:proofErr w:type="spellEnd"/>
            <w:r w:rsidRPr="00013E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 опорой на общий смысл предложения;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DAA" w:rsidRDefault="005500F3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DAA" w:rsidRDefault="00091DAA"/>
        </w:tc>
      </w:tr>
      <w:tr w:rsidR="00091DAA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DAA" w:rsidRDefault="005500F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DAA" w:rsidRPr="00013EB7" w:rsidRDefault="005500F3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013E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Осознанное чтение слов, словосочетаний, </w:t>
            </w:r>
            <w:r w:rsidRPr="00013EB7">
              <w:rPr>
                <w:lang w:val="ru-RU"/>
              </w:rPr>
              <w:br/>
            </w:r>
            <w:r w:rsidRPr="00013E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предложений. Чтение с интонациями и паузами в соответствии со знаками препинания.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DAA" w:rsidRPr="00071927" w:rsidRDefault="005500F3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  <w:r w:rsidR="00071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DAA" w:rsidRDefault="005500F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91DAA" w:rsidRDefault="005500F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DAA" w:rsidRDefault="00091DAA"/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DAA" w:rsidRPr="00013EB7" w:rsidRDefault="005500F3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013E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 учителя о важности двух видов чтения: орфографического и орфоэпического, о целях этих двух видов чтения;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DAA" w:rsidRDefault="005500F3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DAA" w:rsidRDefault="005500F3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https://resh.edu.ru/subject/32/</w:t>
            </w:r>
          </w:p>
        </w:tc>
      </w:tr>
      <w:tr w:rsidR="00091DAA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DAA" w:rsidRDefault="005500F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DAA" w:rsidRPr="00013EB7" w:rsidRDefault="005500F3">
            <w:pPr>
              <w:autoSpaceDE w:val="0"/>
              <w:autoSpaceDN w:val="0"/>
              <w:spacing w:before="76" w:after="0" w:line="250" w:lineRule="auto"/>
              <w:ind w:right="144"/>
              <w:jc w:val="center"/>
              <w:rPr>
                <w:lang w:val="ru-RU"/>
              </w:rPr>
            </w:pPr>
            <w:r w:rsidRPr="00013E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Развитие осознанности и выразительности чтения на материале небольших текстов и стихотворений.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DAA" w:rsidRPr="00071927" w:rsidRDefault="00071927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DAA" w:rsidRDefault="005500F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91DAA" w:rsidRDefault="005500F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DAA" w:rsidRDefault="00091DAA"/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DAA" w:rsidRPr="00013EB7" w:rsidRDefault="005500F3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013E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Совместная работа: ответы на вопросы по прочитанному тексту, отработка умения находить содержащуюся в тексте информацию;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DAA" w:rsidRDefault="005500F3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DAA" w:rsidRDefault="005500F3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https://resh.edu.ru/subject/32/</w:t>
            </w:r>
          </w:p>
        </w:tc>
      </w:tr>
      <w:tr w:rsidR="00091DAA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DAA" w:rsidRDefault="005500F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DAA" w:rsidRPr="00013EB7" w:rsidRDefault="005500F3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013E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</w:t>
            </w:r>
            <w:r w:rsidRPr="00013EB7">
              <w:rPr>
                <w:lang w:val="ru-RU"/>
              </w:rPr>
              <w:br/>
            </w:r>
            <w:r w:rsidRPr="00013E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орфоэпическим чтением (при переходе к чтению целыми словами).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DAA" w:rsidRPr="00071927" w:rsidRDefault="00071927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DAA" w:rsidRDefault="005500F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91DAA" w:rsidRDefault="005500F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DAA" w:rsidRDefault="00091DAA"/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DAA" w:rsidRPr="00013EB7" w:rsidRDefault="005500F3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013E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работа: овладение орфоэпическим чтением;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DAA" w:rsidRDefault="005500F3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DAA" w:rsidRDefault="005500F3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https://resh.edu.ru/subject/32/</w:t>
            </w:r>
          </w:p>
        </w:tc>
      </w:tr>
      <w:tr w:rsidR="00091DAA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DAA" w:rsidRDefault="005500F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DAA" w:rsidRPr="00013EB7" w:rsidRDefault="005500F3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013E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Орфографическое чтение (проговаривание) как </w:t>
            </w:r>
            <w:r w:rsidRPr="00013EB7">
              <w:rPr>
                <w:lang w:val="ru-RU"/>
              </w:rPr>
              <w:br/>
            </w:r>
            <w:r w:rsidRPr="00013E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средство самоконтроля </w:t>
            </w:r>
            <w:r w:rsidRPr="00013EB7">
              <w:rPr>
                <w:lang w:val="ru-RU"/>
              </w:rPr>
              <w:br/>
            </w:r>
            <w:r w:rsidRPr="00013E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 письме под диктовку и при списывании.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DAA" w:rsidRDefault="005500F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DAA" w:rsidRDefault="005500F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91DAA" w:rsidRDefault="005500F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DAA" w:rsidRDefault="00091DAA"/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DAA" w:rsidRPr="00013EB7" w:rsidRDefault="005500F3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013E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«Заверши предложение», отрабатывается умение завершать прочитанные незаконченные </w:t>
            </w:r>
            <w:proofErr w:type="spellStart"/>
            <w:r w:rsidRPr="00013E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</w:t>
            </w:r>
            <w:proofErr w:type="spellEnd"/>
            <w:r w:rsidRPr="00013E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​ </w:t>
            </w:r>
            <w:proofErr w:type="spellStart"/>
            <w:r w:rsidRPr="00013E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жения</w:t>
            </w:r>
            <w:proofErr w:type="spellEnd"/>
            <w:r w:rsidRPr="00013E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 опорой на общий смысл предложения;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DAA" w:rsidRDefault="005500F3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DAA" w:rsidRDefault="005500F3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https://resh.edu.ru/subject/32/</w:t>
            </w:r>
          </w:p>
        </w:tc>
      </w:tr>
      <w:tr w:rsidR="00091DAA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DAA" w:rsidRDefault="005500F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3.7.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DAA" w:rsidRDefault="005500F3">
            <w:pPr>
              <w:autoSpaceDE w:val="0"/>
              <w:autoSpaceDN w:val="0"/>
              <w:spacing w:before="78" w:after="0" w:line="250" w:lineRule="auto"/>
              <w:ind w:left="72" w:right="288"/>
            </w:pPr>
            <w:r w:rsidRPr="00013E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 и буква. Буква как знак звука.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Различениезвука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буквы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DAA" w:rsidRDefault="005500F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DAA" w:rsidRDefault="005500F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91DAA" w:rsidRDefault="005500F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DAA" w:rsidRDefault="00091DAA"/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DAA" w:rsidRPr="00013EB7" w:rsidRDefault="005500F3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013E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Совместная работа: объяснение функции букв, обозначающих гласные звуки в открытом слоге: буквы гласных как показатель твёрдости — мягкости предшествующих согласных звуков;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DAA" w:rsidRDefault="005500F3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DAA" w:rsidRDefault="005500F3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https://resh.edu.ru/subject/32/</w:t>
            </w:r>
          </w:p>
        </w:tc>
      </w:tr>
      <w:tr w:rsidR="00091DAA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DAA" w:rsidRDefault="005500F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3.8.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DAA" w:rsidRPr="00013EB7" w:rsidRDefault="005500F3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013E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Буквы, обозначающие </w:t>
            </w:r>
            <w:r w:rsidRPr="00013EB7">
              <w:rPr>
                <w:lang w:val="ru-RU"/>
              </w:rPr>
              <w:br/>
            </w:r>
            <w:r w:rsidRPr="00013E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гласные звуки. Буквы, </w:t>
            </w:r>
            <w:r w:rsidRPr="00013EB7">
              <w:rPr>
                <w:lang w:val="ru-RU"/>
              </w:rPr>
              <w:br/>
            </w:r>
            <w:r w:rsidRPr="00013E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обозначающие согласные звуки.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DAA" w:rsidRDefault="005500F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DAA" w:rsidRDefault="005500F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91DAA" w:rsidRDefault="005500F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DAA" w:rsidRDefault="00091DAA"/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DAA" w:rsidRPr="00013EB7" w:rsidRDefault="005500F3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013E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Совместная работа: объяснение функции букв, обозначающих гласные звуки в открытом слоге: буквы гласных как показатель твёрдости — мягкости предшествующих согласных звуков;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DAA" w:rsidRDefault="005500F3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DAA" w:rsidRDefault="005500F3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https://resh.edu.ru/subject/32/</w:t>
            </w:r>
          </w:p>
        </w:tc>
      </w:tr>
      <w:tr w:rsidR="00091DAA" w:rsidRPr="006E0810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DAA" w:rsidRDefault="005500F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3.9.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DAA" w:rsidRPr="00013EB7" w:rsidRDefault="005500F3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013E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Овладение слоговым принципом русской графики.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DAA" w:rsidRDefault="005500F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DAA" w:rsidRDefault="005500F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91DAA" w:rsidRDefault="005500F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DAA" w:rsidRDefault="00091DAA"/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DAA" w:rsidRPr="00013EB7" w:rsidRDefault="005500F3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013E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Игровое упражнение «Найди нужную букву» (отрабатывается умение соотносить звук и соответствующую ему букву);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DAA" w:rsidRPr="00013EB7" w:rsidRDefault="005500F3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013E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013EB7">
              <w:rPr>
                <w:lang w:val="ru-RU"/>
              </w:rPr>
              <w:br/>
            </w:r>
            <w:r w:rsidRPr="00013E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013E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013E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ценочного</w:t>
            </w:r>
            <w:r w:rsidRPr="00013EB7">
              <w:rPr>
                <w:lang w:val="ru-RU"/>
              </w:rPr>
              <w:br/>
            </w:r>
            <w:r w:rsidRPr="00013E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DAA" w:rsidRPr="00013EB7" w:rsidRDefault="005500F3">
            <w:pPr>
              <w:autoSpaceDE w:val="0"/>
              <w:autoSpaceDN w:val="0"/>
              <w:spacing w:before="78" w:after="0" w:line="230" w:lineRule="auto"/>
              <w:ind w:left="7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13E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013E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013E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013E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013E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/32/</w:t>
            </w:r>
          </w:p>
        </w:tc>
      </w:tr>
      <w:tr w:rsidR="00091DAA">
        <w:trPr>
          <w:trHeight w:hRule="exact" w:val="109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DAA" w:rsidRDefault="005500F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3.10.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DAA" w:rsidRPr="00013EB7" w:rsidRDefault="005500F3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013E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Буквы гласных как </w:t>
            </w:r>
            <w:r w:rsidRPr="00013EB7">
              <w:rPr>
                <w:lang w:val="ru-RU"/>
              </w:rPr>
              <w:br/>
            </w:r>
            <w:r w:rsidRPr="00013E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показатель твёрдости —мягкости согласных </w:t>
            </w:r>
            <w:r w:rsidRPr="00013EB7">
              <w:rPr>
                <w:lang w:val="ru-RU"/>
              </w:rPr>
              <w:br/>
            </w:r>
            <w:r w:rsidRPr="00013E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звуков.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DAA" w:rsidRDefault="005500F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DAA" w:rsidRDefault="005500F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91DAA" w:rsidRDefault="005500F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DAA" w:rsidRDefault="00091DAA"/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DAA" w:rsidRPr="00013EB7" w:rsidRDefault="005500F3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013E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Упражнение: дифференцировать буквы, обозначающие близкие по акустико-артикуляционным признакам согласные звуки ([с] — [з], [ш] — [ж], [с] — [ш], [з] — [ж], [р] — [л], [ц] — [ч’] и т. д.), и буквы, имеющие оптическое и кинетическое сходство ( о — а, и —у, п — т, л — м, х — ж, ш — т, в — д и т. д.);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DAA" w:rsidRDefault="005500F3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DAA" w:rsidRDefault="005500F3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https://resh.edu.ru/subject/32/</w:t>
            </w:r>
          </w:p>
        </w:tc>
      </w:tr>
    </w:tbl>
    <w:p w:rsidR="00091DAA" w:rsidRDefault="00091DAA">
      <w:pPr>
        <w:autoSpaceDE w:val="0"/>
        <w:autoSpaceDN w:val="0"/>
        <w:spacing w:after="0" w:line="14" w:lineRule="exact"/>
      </w:pPr>
    </w:p>
    <w:p w:rsidR="00091DAA" w:rsidRDefault="00091DAA">
      <w:pPr>
        <w:sectPr w:rsidR="00091DAA">
          <w:pgSz w:w="16840" w:h="11900"/>
          <w:pgMar w:top="284" w:right="640" w:bottom="111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091DAA" w:rsidRDefault="00091DA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958"/>
        <w:gridCol w:w="528"/>
        <w:gridCol w:w="1104"/>
        <w:gridCol w:w="1140"/>
        <w:gridCol w:w="866"/>
        <w:gridCol w:w="4730"/>
        <w:gridCol w:w="1238"/>
        <w:gridCol w:w="3470"/>
      </w:tblGrid>
      <w:tr w:rsidR="00091DAA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DAA" w:rsidRDefault="005500F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3.11.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DAA" w:rsidRPr="00013EB7" w:rsidRDefault="005500F3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013E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Функции букв, </w:t>
            </w:r>
            <w:r w:rsidRPr="00013EB7">
              <w:rPr>
                <w:lang w:val="ru-RU"/>
              </w:rPr>
              <w:br/>
            </w:r>
            <w:r w:rsidRPr="00013E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обозначающих гласный звук в открытом слоге: обозначение гласного звука и указание на </w:t>
            </w:r>
            <w:r w:rsidRPr="00013EB7">
              <w:rPr>
                <w:lang w:val="ru-RU"/>
              </w:rPr>
              <w:br/>
            </w:r>
            <w:r w:rsidRPr="00013E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твёрдость или мягкость предшествующего </w:t>
            </w:r>
            <w:r w:rsidRPr="00013EB7">
              <w:rPr>
                <w:lang w:val="ru-RU"/>
              </w:rPr>
              <w:br/>
            </w:r>
            <w:r w:rsidRPr="00013E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согласного.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DAA" w:rsidRDefault="005500F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DAA" w:rsidRDefault="005500F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91DAA" w:rsidRDefault="005500F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DAA" w:rsidRDefault="00091DAA"/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DAA" w:rsidRPr="00013EB7" w:rsidRDefault="005500F3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013E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Игровое упражнение «Найди нужную букву» (отрабатывается умение соотносить звук и соответствующую ему букву);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DAA" w:rsidRDefault="005500F3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DAA" w:rsidRDefault="005500F3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https://resh.edu.ru/subject/32/</w:t>
            </w:r>
          </w:p>
        </w:tc>
      </w:tr>
      <w:tr w:rsidR="00091DAA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DAA" w:rsidRDefault="005500F3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3.12.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DAA" w:rsidRPr="00013EB7" w:rsidRDefault="005500F3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013E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Функции букв </w:t>
            </w:r>
            <w:r w:rsidRPr="00013EB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е, ё, ю, я</w:t>
            </w:r>
            <w:r w:rsidRPr="00013E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DAA" w:rsidRPr="00071927" w:rsidRDefault="00322B3D" w:rsidP="00071927">
            <w:pPr>
              <w:autoSpaceDE w:val="0"/>
              <w:autoSpaceDN w:val="0"/>
              <w:spacing w:before="76" w:after="0" w:line="230" w:lineRule="auto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 </w:t>
            </w:r>
            <w:r w:rsidR="00071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DAA" w:rsidRDefault="005500F3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91DAA" w:rsidRDefault="005500F3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DAA" w:rsidRDefault="00091DAA"/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DAA" w:rsidRPr="00013EB7" w:rsidRDefault="005500F3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013E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Игровое упражнение «Найди нужную букву» (отрабатывается умение соотносить звук и соответствующую ему букву);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DAA" w:rsidRDefault="005500F3">
            <w:pPr>
              <w:autoSpaceDE w:val="0"/>
              <w:autoSpaceDN w:val="0"/>
              <w:spacing w:before="76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DAA" w:rsidRDefault="005500F3">
            <w:pPr>
              <w:autoSpaceDE w:val="0"/>
              <w:autoSpaceDN w:val="0"/>
              <w:spacing w:before="7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https://resh.edu.ru/subject/32/</w:t>
            </w:r>
          </w:p>
        </w:tc>
      </w:tr>
      <w:tr w:rsidR="00091DAA" w:rsidRPr="006E0810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DAA" w:rsidRDefault="005500F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3.13.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DAA" w:rsidRDefault="005500F3">
            <w:pPr>
              <w:autoSpaceDE w:val="0"/>
              <w:autoSpaceDN w:val="0"/>
              <w:spacing w:before="76" w:after="0" w:line="254" w:lineRule="auto"/>
              <w:ind w:left="72" w:right="144"/>
            </w:pPr>
            <w:r w:rsidRPr="00013E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Мягкий знак как </w:t>
            </w:r>
            <w:r w:rsidRPr="00013EB7">
              <w:rPr>
                <w:lang w:val="ru-RU"/>
              </w:rPr>
              <w:br/>
            </w:r>
            <w:r w:rsidRPr="00013E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показатель мягкости </w:t>
            </w:r>
            <w:r w:rsidRPr="00013EB7">
              <w:rPr>
                <w:lang w:val="ru-RU"/>
              </w:rPr>
              <w:br/>
            </w:r>
            <w:proofErr w:type="spellStart"/>
            <w:r w:rsidRPr="00013E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предшест</w:t>
            </w:r>
            <w:proofErr w:type="spellEnd"/>
            <w:r w:rsidRPr="00013E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013E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вующего</w:t>
            </w:r>
            <w:proofErr w:type="spellEnd"/>
            <w:r w:rsidRPr="00013EB7">
              <w:rPr>
                <w:lang w:val="ru-RU"/>
              </w:rPr>
              <w:br/>
            </w:r>
            <w:r w:rsidRPr="00013E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согласного звука в конце слова.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Разныеспособыобозначениябуквами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звука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[й’].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DAA" w:rsidRPr="00071927" w:rsidRDefault="00071927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DAA" w:rsidRDefault="005500F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91DAA" w:rsidRDefault="005500F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DAA" w:rsidRDefault="00091DAA"/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DAA" w:rsidRPr="00013EB7" w:rsidRDefault="005500F3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013E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 «Зачем нам нужны буквы ь и ъ?», объяснение в ходе диалога функции букв ь и ъ;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DAA" w:rsidRPr="00013EB7" w:rsidRDefault="00091DAA">
            <w:pPr>
              <w:rPr>
                <w:lang w:val="ru-RU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DAA" w:rsidRPr="00013EB7" w:rsidRDefault="005500F3">
            <w:pPr>
              <w:autoSpaceDE w:val="0"/>
              <w:autoSpaceDN w:val="0"/>
              <w:spacing w:before="76" w:after="0" w:line="233" w:lineRule="auto"/>
              <w:ind w:left="7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13E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013E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013E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013E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013E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/32/</w:t>
            </w:r>
          </w:p>
        </w:tc>
      </w:tr>
      <w:tr w:rsidR="00091DAA">
        <w:trPr>
          <w:trHeight w:hRule="exact" w:val="66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DAA" w:rsidRDefault="005500F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3.14.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DAA" w:rsidRPr="00013EB7" w:rsidRDefault="005500F3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013E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Функция букв </w:t>
            </w:r>
            <w:r w:rsidRPr="00013EB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ь</w:t>
            </w:r>
            <w:r w:rsidRPr="00013E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</w:t>
            </w:r>
            <w:r w:rsidRPr="00013EB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ъ</w:t>
            </w:r>
            <w:r w:rsidRPr="00013E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DAA" w:rsidRPr="00071927" w:rsidRDefault="00071927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DAA" w:rsidRDefault="005500F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91DAA" w:rsidRDefault="005500F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DAA" w:rsidRDefault="00091DAA"/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DAA" w:rsidRPr="00013EB7" w:rsidRDefault="005500F3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013E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 «Зачем нам нужны буквы ь и ъ?», объяснение в ходе диалога функции букв ь и ъ;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DAA" w:rsidRDefault="005500F3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DAA" w:rsidRDefault="005500F3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https://resh.edu.ru/subject/32/</w:t>
            </w:r>
          </w:p>
        </w:tc>
      </w:tr>
      <w:tr w:rsidR="00091DAA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DAA" w:rsidRDefault="005500F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3.15.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DAA" w:rsidRPr="00013EB7" w:rsidRDefault="005500F3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013E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русским </w:t>
            </w:r>
            <w:r w:rsidRPr="00013EB7">
              <w:rPr>
                <w:lang w:val="ru-RU"/>
              </w:rPr>
              <w:br/>
            </w:r>
            <w:r w:rsidRPr="00013E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алфавитом как </w:t>
            </w:r>
            <w:r w:rsidRPr="00013EB7">
              <w:rPr>
                <w:lang w:val="ru-RU"/>
              </w:rPr>
              <w:br/>
            </w:r>
            <w:r w:rsidRPr="00013E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последовательностью букв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DAA" w:rsidRDefault="005500F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DAA" w:rsidRDefault="005500F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91DAA" w:rsidRDefault="005500F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DAA" w:rsidRDefault="00091DAA"/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DAA" w:rsidRPr="00013EB7" w:rsidRDefault="005500F3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013E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 учителя об истории русского алфавита, о значении алфавита для систематизации информации, о важности знания </w:t>
            </w:r>
            <w:r w:rsidRPr="00013EB7">
              <w:rPr>
                <w:lang w:val="ru-RU"/>
              </w:rPr>
              <w:br/>
            </w:r>
            <w:r w:rsidRPr="00013E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последовательности букв в русском алфавите;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DAA" w:rsidRDefault="005500F3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DAA" w:rsidRDefault="005500F3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https://resh.edu.ru/subject/32/</w:t>
            </w:r>
          </w:p>
        </w:tc>
      </w:tr>
      <w:tr w:rsidR="00091DAA">
        <w:trPr>
          <w:trHeight w:hRule="exact" w:val="350"/>
        </w:trPr>
        <w:tc>
          <w:tcPr>
            <w:tcW w:w="2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DAA" w:rsidRDefault="005500F3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Итогопоразделу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DAA" w:rsidRPr="00322B3D" w:rsidRDefault="00322B3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</w:t>
            </w:r>
            <w:r w:rsidR="0083711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</w:p>
        </w:tc>
        <w:tc>
          <w:tcPr>
            <w:tcW w:w="125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DAA" w:rsidRDefault="00091DAA"/>
        </w:tc>
      </w:tr>
      <w:tr w:rsidR="00091DAA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DAA" w:rsidRDefault="005500F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СИСТЕМАТИЧЕСКИЙ КУРС</w:t>
            </w:r>
          </w:p>
        </w:tc>
      </w:tr>
      <w:tr w:rsidR="00091DAA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DAA" w:rsidRDefault="005500F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DAA" w:rsidRPr="00013EB7" w:rsidRDefault="005500F3">
            <w:pPr>
              <w:autoSpaceDE w:val="0"/>
              <w:autoSpaceDN w:val="0"/>
              <w:spacing w:before="76" w:after="0" w:line="250" w:lineRule="auto"/>
              <w:ind w:left="72" w:right="184"/>
              <w:jc w:val="both"/>
              <w:rPr>
                <w:lang w:val="ru-RU"/>
              </w:rPr>
            </w:pPr>
            <w:r w:rsidRPr="00013E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Сказка народная </w:t>
            </w:r>
            <w:r w:rsidRPr="00013EB7">
              <w:rPr>
                <w:lang w:val="ru-RU"/>
              </w:rPr>
              <w:br/>
            </w:r>
            <w:r w:rsidRPr="00013E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(фольклорная) и </w:t>
            </w:r>
            <w:r w:rsidRPr="00013EB7">
              <w:rPr>
                <w:lang w:val="ru-RU"/>
              </w:rPr>
              <w:br/>
            </w:r>
            <w:r w:rsidRPr="00013E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литературная (авторская)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DAA" w:rsidRPr="00322B3D" w:rsidRDefault="00322B3D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DAA" w:rsidRDefault="005500F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91DAA" w:rsidRDefault="005500F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DAA" w:rsidRDefault="00091DAA"/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DAA" w:rsidRPr="00013EB7" w:rsidRDefault="005500F3">
            <w:pPr>
              <w:autoSpaceDE w:val="0"/>
              <w:autoSpaceDN w:val="0"/>
              <w:spacing w:before="76" w:after="0" w:line="252" w:lineRule="auto"/>
              <w:ind w:left="72" w:right="288"/>
              <w:rPr>
                <w:lang w:val="ru-RU"/>
              </w:rPr>
            </w:pPr>
            <w:proofErr w:type="gramStart"/>
            <w:r w:rsidRPr="00013E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Слушание чтения учителем фольклорных произведений (на примере русских народных сказок:</w:t>
            </w:r>
            <w:proofErr w:type="gramEnd"/>
            <w:r w:rsidRPr="00013E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«Кот, петух и лиса», «Кот и лиса», «</w:t>
            </w:r>
            <w:proofErr w:type="spellStart"/>
            <w:r w:rsidRPr="00013E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Жихарка</w:t>
            </w:r>
            <w:proofErr w:type="spellEnd"/>
            <w:r w:rsidRPr="00013E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», «Лисичка-сестричка и волк» и литературных (авторских): </w:t>
            </w:r>
            <w:proofErr w:type="gramStart"/>
            <w:r w:rsidRPr="00013E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К. И. Чуковский «Путаница», «Айболит», «Муха-Цокотуха», С Я Маршак «Тихая сказка», В. Г. Сутеев «Палочка-выручалочка»);</w:t>
            </w:r>
            <w:proofErr w:type="gramEnd"/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DAA" w:rsidRDefault="005500F3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DAA" w:rsidRDefault="005500F3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https://resh.edu.ru/subject/32/</w:t>
            </w:r>
          </w:p>
        </w:tc>
      </w:tr>
      <w:tr w:rsidR="00091DAA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DAA" w:rsidRDefault="005500F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DAA" w:rsidRPr="00013EB7" w:rsidRDefault="005500F3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013E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Произведения о детях и для детей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DAA" w:rsidRPr="00322B3D" w:rsidRDefault="00322B3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DAA" w:rsidRDefault="005500F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91DAA" w:rsidRDefault="005500F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DAA" w:rsidRDefault="00091DAA"/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DAA" w:rsidRPr="00013EB7" w:rsidRDefault="005500F3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013E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 в чтении вслух разножанровых произведений о детях (использовать слоговое плавное чтение с </w:t>
            </w:r>
            <w:proofErr w:type="spellStart"/>
            <w:r w:rsidRPr="00013E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переходомна</w:t>
            </w:r>
            <w:proofErr w:type="spellEnd"/>
            <w:r w:rsidRPr="00013E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чтение словами без пропусков и перестановок букв и слогов);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DAA" w:rsidRDefault="005500F3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DAA" w:rsidRDefault="005500F3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https://resh.edu.ru/subject/32/</w:t>
            </w:r>
          </w:p>
        </w:tc>
      </w:tr>
      <w:tr w:rsidR="00091DAA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DAA" w:rsidRDefault="005500F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DAA" w:rsidRDefault="005500F3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Произведения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родной</w:t>
            </w:r>
            <w:proofErr w:type="spellEnd"/>
            <w:r w:rsidR="00322B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природе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DAA" w:rsidRPr="00322B3D" w:rsidRDefault="00322B3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DAA" w:rsidRDefault="005500F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91DAA" w:rsidRDefault="005500F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DAA" w:rsidRDefault="00091DAA"/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DAA" w:rsidRPr="00013EB7" w:rsidRDefault="005500F3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013E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Чтение наизусть стихотворений о родной природе (не менее 2);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DAA" w:rsidRDefault="005500F3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DAA" w:rsidRDefault="005500F3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https://resh.edu.ru/subject/32/</w:t>
            </w:r>
          </w:p>
        </w:tc>
      </w:tr>
      <w:tr w:rsidR="00091DAA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DAA" w:rsidRDefault="005500F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DAA" w:rsidRPr="00013EB7" w:rsidRDefault="005500F3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013E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Устное народное </w:t>
            </w:r>
            <w:r w:rsidRPr="00013EB7">
              <w:rPr>
                <w:lang w:val="ru-RU"/>
              </w:rPr>
              <w:br/>
            </w:r>
            <w:r w:rsidRPr="00013E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творчество — малые фольклорные жанры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DAA" w:rsidRDefault="005500F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DAA" w:rsidRDefault="005500F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91DAA" w:rsidRDefault="005500F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DAA" w:rsidRDefault="00091DAA"/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DAA" w:rsidRPr="00013EB7" w:rsidRDefault="005500F3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013E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 потешек, считалок, загадок: поиск ключевых слов, </w:t>
            </w:r>
            <w:r w:rsidRPr="00013EB7">
              <w:rPr>
                <w:lang w:val="ru-RU"/>
              </w:rPr>
              <w:br/>
            </w:r>
            <w:r w:rsidRPr="00013E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помогающих охарактеризовать жанр произведения и назвать его (не менее шести произведений)</w:t>
            </w:r>
            <w:proofErr w:type="gramStart"/>
            <w:r w:rsidRPr="00013E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;</w:t>
            </w:r>
            <w:proofErr w:type="gramEnd"/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DAA" w:rsidRDefault="005500F3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DAA" w:rsidRDefault="005500F3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https://resh.edu.ru/subject/32/</w:t>
            </w:r>
          </w:p>
        </w:tc>
      </w:tr>
      <w:tr w:rsidR="00091DAA">
        <w:trPr>
          <w:trHeight w:hRule="exact" w:val="5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DAA" w:rsidRDefault="005500F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DAA" w:rsidRPr="00013EB7" w:rsidRDefault="005500F3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013E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Произведения о братьях наших меньших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DAA" w:rsidRPr="00322B3D" w:rsidRDefault="00322B3D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DAA" w:rsidRDefault="005500F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91DAA" w:rsidRDefault="005500F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DAA" w:rsidRDefault="00091DAA"/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DAA" w:rsidRPr="00013EB7" w:rsidRDefault="005500F3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013E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Составление выставки книг по изучаемой теме;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DAA" w:rsidRDefault="005500F3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DAA" w:rsidRDefault="005500F3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https://resh.edu.ru/subject/32/</w:t>
            </w:r>
          </w:p>
        </w:tc>
      </w:tr>
    </w:tbl>
    <w:p w:rsidR="00091DAA" w:rsidRDefault="00091DAA">
      <w:pPr>
        <w:autoSpaceDE w:val="0"/>
        <w:autoSpaceDN w:val="0"/>
        <w:spacing w:after="0" w:line="14" w:lineRule="exact"/>
      </w:pPr>
    </w:p>
    <w:p w:rsidR="00091DAA" w:rsidRDefault="00091DAA">
      <w:pPr>
        <w:sectPr w:rsidR="00091DAA">
          <w:pgSz w:w="16840" w:h="11900"/>
          <w:pgMar w:top="284" w:right="640" w:bottom="82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091DAA" w:rsidRDefault="00091DA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958"/>
        <w:gridCol w:w="528"/>
        <w:gridCol w:w="1104"/>
        <w:gridCol w:w="1140"/>
        <w:gridCol w:w="866"/>
        <w:gridCol w:w="4730"/>
        <w:gridCol w:w="1238"/>
        <w:gridCol w:w="3470"/>
      </w:tblGrid>
      <w:tr w:rsidR="00091DAA">
        <w:trPr>
          <w:trHeight w:hRule="exact" w:val="227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DAA" w:rsidRDefault="005500F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1.6.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DAA" w:rsidRDefault="005500F3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Произведения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маме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DAA" w:rsidRDefault="005500F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DAA" w:rsidRDefault="005500F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91DAA" w:rsidRDefault="005500F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DAA" w:rsidRDefault="00091DAA"/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DAA" w:rsidRPr="00013EB7" w:rsidRDefault="005500F3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013E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Беседа по выявлению понимания прослушанного/прочитанного произведения, ответы на вопросы о впечатлении от произведения, понимание идеи произведения: любовь к своей семье, родным, Родине — самое дорогое и важное чувство в жизни человека.</w:t>
            </w:r>
          </w:p>
          <w:p w:rsidR="00091DAA" w:rsidRPr="00013EB7" w:rsidRDefault="005500F3">
            <w:pPr>
              <w:autoSpaceDE w:val="0"/>
              <w:autoSpaceDN w:val="0"/>
              <w:spacing w:before="20" w:after="0" w:line="247" w:lineRule="auto"/>
              <w:ind w:left="72" w:right="288"/>
              <w:rPr>
                <w:lang w:val="ru-RU"/>
              </w:rPr>
            </w:pPr>
            <w:r w:rsidRPr="00013E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Например, слушание и чтение произведений П. Н. Воронько</w:t>
            </w:r>
            <w:proofErr w:type="gramStart"/>
            <w:r w:rsidRPr="00013E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«Л</w:t>
            </w:r>
            <w:proofErr w:type="gramEnd"/>
            <w:r w:rsidRPr="00013E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учше нет родного края», М. Ю. </w:t>
            </w:r>
            <w:proofErr w:type="spellStart"/>
            <w:r w:rsidRPr="00013E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Есеновского</w:t>
            </w:r>
            <w:proofErr w:type="spellEnd"/>
            <w:r w:rsidRPr="00013E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«Моя небольшая родина», Н. Н. </w:t>
            </w:r>
            <w:proofErr w:type="spellStart"/>
            <w:r w:rsidRPr="00013E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Бромлей</w:t>
            </w:r>
            <w:proofErr w:type="spellEnd"/>
            <w:r w:rsidRPr="00013E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«Какое самое первое слово?», А. В.</w:t>
            </w:r>
          </w:p>
          <w:p w:rsidR="00091DAA" w:rsidRPr="00013EB7" w:rsidRDefault="005500F3">
            <w:pPr>
              <w:autoSpaceDE w:val="0"/>
              <w:autoSpaceDN w:val="0"/>
              <w:spacing w:before="20" w:after="0" w:line="245" w:lineRule="auto"/>
              <w:jc w:val="center"/>
              <w:rPr>
                <w:lang w:val="ru-RU"/>
              </w:rPr>
            </w:pPr>
            <w:r w:rsidRPr="00013E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Митяева «За что я люблю маму», В. Д. Берестова «Любили тебя без особых причин…», Г. П. Виеру «Сколько звёзд на ясном небе!», И.</w:t>
            </w:r>
          </w:p>
          <w:p w:rsidR="00091DAA" w:rsidRPr="00013EB7" w:rsidRDefault="005500F3">
            <w:pPr>
              <w:autoSpaceDE w:val="0"/>
              <w:autoSpaceDN w:val="0"/>
              <w:spacing w:before="20" w:after="0" w:line="245" w:lineRule="auto"/>
              <w:ind w:left="72" w:right="432"/>
              <w:rPr>
                <w:lang w:val="ru-RU"/>
              </w:rPr>
            </w:pPr>
            <w:r w:rsidRPr="00013E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С. Соколова-Микитова «Радуга», С. Я. Маршака «Радуга» (по выбору не менее одного автора);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DAA" w:rsidRDefault="005500F3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DAA" w:rsidRDefault="005500F3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https://resh.edu.ru/subject/32/</w:t>
            </w:r>
          </w:p>
        </w:tc>
      </w:tr>
      <w:tr w:rsidR="00091DAA">
        <w:trPr>
          <w:trHeight w:hRule="exact" w:val="18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DAA" w:rsidRDefault="005500F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1.7.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DAA" w:rsidRPr="00013EB7" w:rsidRDefault="005500F3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013E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Фольклорные и авторские произведения о чудесах и фантазии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DAA" w:rsidRPr="009203E8" w:rsidRDefault="00837110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DAA" w:rsidRDefault="005500F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91DAA" w:rsidRDefault="005500F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DAA" w:rsidRDefault="00091DAA"/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DAA" w:rsidRPr="00013EB7" w:rsidRDefault="005500F3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013E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 в чтении стихотворных произведений о чудесах и превращении, словесной игре и фантазии (не менее трёх </w:t>
            </w:r>
            <w:r w:rsidRPr="00013EB7">
              <w:rPr>
                <w:lang w:val="ru-RU"/>
              </w:rPr>
              <w:br/>
            </w:r>
            <w:r w:rsidRPr="00013E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произведений). Например, К. И. Чуковский «Путаница», И. П.</w:t>
            </w:r>
          </w:p>
          <w:p w:rsidR="00091DAA" w:rsidRPr="00013EB7" w:rsidRDefault="005500F3">
            <w:pPr>
              <w:autoSpaceDE w:val="0"/>
              <w:autoSpaceDN w:val="0"/>
              <w:spacing w:before="18" w:after="0" w:line="252" w:lineRule="auto"/>
              <w:ind w:left="72" w:right="144"/>
              <w:rPr>
                <w:lang w:val="ru-RU"/>
              </w:rPr>
            </w:pPr>
            <w:r w:rsidRPr="00013E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Токмакова «Мы играли в хохотушки», И. М. Пивоварова</w:t>
            </w:r>
            <w:r w:rsidRPr="00013EB7">
              <w:rPr>
                <w:lang w:val="ru-RU"/>
              </w:rPr>
              <w:br/>
            </w:r>
            <w:r w:rsidRPr="00013E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</w:t>
            </w:r>
            <w:proofErr w:type="spellStart"/>
            <w:r w:rsidRPr="00013E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Кулинаки-пулинаки</w:t>
            </w:r>
            <w:proofErr w:type="spellEnd"/>
            <w:r w:rsidRPr="00013E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», «Я палочкой волшебной…», В </w:t>
            </w:r>
            <w:proofErr w:type="spellStart"/>
            <w:r w:rsidRPr="00013E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</w:t>
            </w:r>
            <w:proofErr w:type="spellEnd"/>
            <w:r w:rsidRPr="00013E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Лунин «Я видела чудо», Р. С. Сеф «Чудо», Б. В. </w:t>
            </w:r>
            <w:proofErr w:type="spellStart"/>
            <w:r w:rsidRPr="00013E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Заходер</w:t>
            </w:r>
            <w:proofErr w:type="spellEnd"/>
            <w:r w:rsidRPr="00013E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«Моя </w:t>
            </w:r>
            <w:proofErr w:type="spellStart"/>
            <w:r w:rsidRPr="00013E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вообразилия</w:t>
            </w:r>
            <w:proofErr w:type="spellEnd"/>
            <w:r w:rsidRPr="00013E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», Ю. П. Мориц «Сто фантазий», Ю. </w:t>
            </w:r>
            <w:proofErr w:type="spellStart"/>
            <w:r w:rsidRPr="00013E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Тувим</w:t>
            </w:r>
            <w:proofErr w:type="spellEnd"/>
            <w:r w:rsidRPr="00013E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«Чудеса», английские народные песни и небылицы в переводе К. И. Чуковского и С. Я.</w:t>
            </w:r>
          </w:p>
          <w:p w:rsidR="00091DAA" w:rsidRDefault="005500F3">
            <w:pPr>
              <w:autoSpaceDE w:val="0"/>
              <w:autoSpaceDN w:val="0"/>
              <w:spacing w:before="2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Маршака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DAA" w:rsidRDefault="005500F3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DAA" w:rsidRDefault="005500F3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https://resh.edu.ru/subject/32/</w:t>
            </w:r>
          </w:p>
        </w:tc>
      </w:tr>
      <w:tr w:rsidR="00091DAA">
        <w:trPr>
          <w:trHeight w:hRule="exact" w:val="9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DAA" w:rsidRDefault="005500F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1.8.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DAA" w:rsidRPr="00013EB7" w:rsidRDefault="005500F3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013E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Библиографическая </w:t>
            </w:r>
            <w:r w:rsidRPr="00013EB7">
              <w:rPr>
                <w:lang w:val="ru-RU"/>
              </w:rPr>
              <w:br/>
            </w:r>
            <w:r w:rsidRPr="00013E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культура (работа с детской книгой)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DAA" w:rsidRDefault="005500F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DAA" w:rsidRDefault="005500F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91DAA" w:rsidRDefault="005500F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DAA" w:rsidRDefault="00091DAA"/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DAA" w:rsidRPr="00013EB7" w:rsidRDefault="005500F3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 w:rsidRPr="00013E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Экскурсия в библиотеку, нахождение книги по определённой теме</w:t>
            </w:r>
            <w:proofErr w:type="gramStart"/>
            <w:r w:rsidRPr="00013E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;</w:t>
            </w:r>
            <w:proofErr w:type="gramEnd"/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DAA" w:rsidRDefault="005500F3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DAA" w:rsidRDefault="005500F3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https://resh.edu.ru/subject/32/</w:t>
            </w:r>
          </w:p>
        </w:tc>
      </w:tr>
      <w:tr w:rsidR="00091DAA">
        <w:trPr>
          <w:trHeight w:hRule="exact" w:val="350"/>
        </w:trPr>
        <w:tc>
          <w:tcPr>
            <w:tcW w:w="2426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DAA" w:rsidRDefault="005500F3">
            <w:pPr>
              <w:autoSpaceDE w:val="0"/>
              <w:autoSpaceDN w:val="0"/>
              <w:spacing w:before="76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 w:rsidR="009203E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 w:rsidR="009203E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DAA" w:rsidRPr="009203E8" w:rsidRDefault="009203E8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  <w:r w:rsidR="0083711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9</w:t>
            </w:r>
          </w:p>
        </w:tc>
        <w:tc>
          <w:tcPr>
            <w:tcW w:w="12548" w:type="dxa"/>
            <w:gridSpan w:val="6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DAA" w:rsidRDefault="00091DAA"/>
        </w:tc>
      </w:tr>
      <w:tr w:rsidR="00091DAA">
        <w:trPr>
          <w:trHeight w:hRule="exact" w:val="348"/>
        </w:trPr>
        <w:tc>
          <w:tcPr>
            <w:tcW w:w="2426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DAA" w:rsidRDefault="005500F3">
            <w:pPr>
              <w:autoSpaceDE w:val="0"/>
              <w:autoSpaceDN w:val="0"/>
              <w:spacing w:before="74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</w:t>
            </w:r>
            <w:proofErr w:type="spellEnd"/>
            <w:r w:rsidR="009203E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время</w:t>
            </w:r>
            <w:proofErr w:type="spellEnd"/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DAA" w:rsidRDefault="005500F3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12548" w:type="dxa"/>
            <w:gridSpan w:val="6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DAA" w:rsidRDefault="00091DAA"/>
        </w:tc>
      </w:tr>
      <w:tr w:rsidR="00091DAA">
        <w:trPr>
          <w:trHeight w:hRule="exact" w:val="520"/>
        </w:trPr>
        <w:tc>
          <w:tcPr>
            <w:tcW w:w="2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DAA" w:rsidRPr="00013EB7" w:rsidRDefault="005500F3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013E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DAA" w:rsidRDefault="0083711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</w:t>
            </w:r>
            <w:r w:rsidR="005500F3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DAA" w:rsidRDefault="005500F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91DAA" w:rsidRDefault="005500F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</w:t>
            </w:r>
          </w:p>
        </w:tc>
        <w:tc>
          <w:tcPr>
            <w:tcW w:w="10304" w:type="dxa"/>
            <w:gridSpan w:val="4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DAA" w:rsidRDefault="00091DAA"/>
        </w:tc>
      </w:tr>
    </w:tbl>
    <w:p w:rsidR="00091DAA" w:rsidRDefault="00091DAA">
      <w:pPr>
        <w:autoSpaceDE w:val="0"/>
        <w:autoSpaceDN w:val="0"/>
        <w:spacing w:after="0" w:line="14" w:lineRule="exact"/>
      </w:pPr>
    </w:p>
    <w:p w:rsidR="00091DAA" w:rsidRDefault="00091DAA">
      <w:pPr>
        <w:sectPr w:rsidR="00091DAA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091DAA" w:rsidRDefault="00091DAA">
      <w:pPr>
        <w:autoSpaceDE w:val="0"/>
        <w:autoSpaceDN w:val="0"/>
        <w:spacing w:after="78" w:line="220" w:lineRule="exact"/>
      </w:pPr>
    </w:p>
    <w:p w:rsidR="00091DAA" w:rsidRDefault="005500F3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091DAA" w:rsidRDefault="005500F3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091DAA" w:rsidRPr="00013EB7" w:rsidRDefault="005500F3">
      <w:pPr>
        <w:autoSpaceDE w:val="0"/>
        <w:autoSpaceDN w:val="0"/>
        <w:spacing w:before="166" w:after="0" w:line="271" w:lineRule="auto"/>
        <w:ind w:right="864"/>
        <w:rPr>
          <w:lang w:val="ru-RU"/>
        </w:rPr>
      </w:pPr>
      <w:r w:rsidRPr="00013EB7">
        <w:rPr>
          <w:rFonts w:ascii="Times New Roman" w:eastAsia="Times New Roman" w:hAnsi="Times New Roman"/>
          <w:color w:val="000000"/>
          <w:sz w:val="24"/>
          <w:lang w:val="ru-RU"/>
        </w:rPr>
        <w:t xml:space="preserve">Климанова Л.Ф., Горецкий В.Г., Голованова М.В. и другие, Литературное чтение (в 2 частях). Учебник. 1класс. Акционерное общество «Издательство «Просвещение»; </w:t>
      </w:r>
      <w:r w:rsidRPr="00013EB7">
        <w:rPr>
          <w:lang w:val="ru-RU"/>
        </w:rPr>
        <w:br/>
      </w:r>
      <w:r w:rsidRPr="00013EB7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091DAA" w:rsidRPr="00013EB7" w:rsidRDefault="005500F3">
      <w:pPr>
        <w:autoSpaceDE w:val="0"/>
        <w:autoSpaceDN w:val="0"/>
        <w:spacing w:before="262" w:after="0" w:line="230" w:lineRule="auto"/>
        <w:rPr>
          <w:lang w:val="ru-RU"/>
        </w:rPr>
      </w:pPr>
      <w:r w:rsidRPr="00013EB7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091DAA" w:rsidRPr="00013EB7" w:rsidRDefault="005500F3">
      <w:pPr>
        <w:autoSpaceDE w:val="0"/>
        <w:autoSpaceDN w:val="0"/>
        <w:spacing w:before="262" w:after="0" w:line="230" w:lineRule="auto"/>
        <w:rPr>
          <w:lang w:val="ru-RU"/>
        </w:rPr>
      </w:pPr>
      <w:r w:rsidRPr="00013EB7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091DAA" w:rsidRPr="00013EB7" w:rsidRDefault="005500F3">
      <w:pPr>
        <w:autoSpaceDE w:val="0"/>
        <w:autoSpaceDN w:val="0"/>
        <w:spacing w:before="168" w:after="0" w:line="262" w:lineRule="auto"/>
        <w:ind w:right="5616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013EB7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resh</w:t>
      </w:r>
      <w:proofErr w:type="spellEnd"/>
      <w:r w:rsidRPr="00013EB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013EB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013EB7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subject</w:t>
      </w:r>
      <w:r w:rsidRPr="00013EB7">
        <w:rPr>
          <w:rFonts w:ascii="Times New Roman" w:eastAsia="Times New Roman" w:hAnsi="Times New Roman"/>
          <w:color w:val="000000"/>
          <w:sz w:val="24"/>
          <w:lang w:val="ru-RU"/>
        </w:rPr>
        <w:t xml:space="preserve">/32/ </w:t>
      </w:r>
      <w:r w:rsidRPr="00013EB7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013EB7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013EB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youtube</w:t>
      </w:r>
      <w:proofErr w:type="spellEnd"/>
      <w:r w:rsidRPr="00013EB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013EB7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watch</w:t>
      </w:r>
      <w:r w:rsidRPr="00013EB7">
        <w:rPr>
          <w:rFonts w:ascii="Times New Roman" w:eastAsia="Times New Roman" w:hAnsi="Times New Roman"/>
          <w:color w:val="000000"/>
          <w:sz w:val="24"/>
          <w:lang w:val="ru-RU"/>
        </w:rPr>
        <w:t>?</w:t>
      </w:r>
      <w:r>
        <w:rPr>
          <w:rFonts w:ascii="Times New Roman" w:eastAsia="Times New Roman" w:hAnsi="Times New Roman"/>
          <w:color w:val="000000"/>
          <w:sz w:val="24"/>
        </w:rPr>
        <w:t>v</w:t>
      </w:r>
      <w:r w:rsidRPr="00013EB7">
        <w:rPr>
          <w:rFonts w:ascii="Times New Roman" w:eastAsia="Times New Roman" w:hAnsi="Times New Roman"/>
          <w:color w:val="000000"/>
          <w:sz w:val="24"/>
          <w:lang w:val="ru-RU"/>
        </w:rPr>
        <w:t>=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FQGl</w:t>
      </w:r>
      <w:proofErr w:type="spellEnd"/>
      <w:r w:rsidRPr="00013EB7">
        <w:rPr>
          <w:rFonts w:ascii="Times New Roman" w:eastAsia="Times New Roman" w:hAnsi="Times New Roman"/>
          <w:color w:val="000000"/>
          <w:sz w:val="24"/>
          <w:lang w:val="ru-RU"/>
        </w:rPr>
        <w:t>2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FlkTu</w:t>
      </w:r>
      <w:proofErr w:type="spellEnd"/>
      <w:r w:rsidRPr="00013EB7">
        <w:rPr>
          <w:rFonts w:ascii="Times New Roman" w:eastAsia="Times New Roman" w:hAnsi="Times New Roman"/>
          <w:color w:val="000000"/>
          <w:sz w:val="24"/>
          <w:lang w:val="ru-RU"/>
        </w:rPr>
        <w:t>8</w:t>
      </w:r>
    </w:p>
    <w:p w:rsidR="00091DAA" w:rsidRPr="00013EB7" w:rsidRDefault="00091DAA">
      <w:pPr>
        <w:rPr>
          <w:lang w:val="ru-RU"/>
        </w:rPr>
        <w:sectPr w:rsidR="00091DAA" w:rsidRPr="00013EB7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91DAA" w:rsidRPr="00013EB7" w:rsidRDefault="00091DAA">
      <w:pPr>
        <w:autoSpaceDE w:val="0"/>
        <w:autoSpaceDN w:val="0"/>
        <w:spacing w:after="78" w:line="220" w:lineRule="exact"/>
        <w:rPr>
          <w:lang w:val="ru-RU"/>
        </w:rPr>
      </w:pPr>
    </w:p>
    <w:p w:rsidR="00091DAA" w:rsidRPr="00013EB7" w:rsidRDefault="005500F3">
      <w:pPr>
        <w:autoSpaceDE w:val="0"/>
        <w:autoSpaceDN w:val="0"/>
        <w:spacing w:after="0" w:line="230" w:lineRule="auto"/>
        <w:rPr>
          <w:lang w:val="ru-RU"/>
        </w:rPr>
      </w:pPr>
      <w:r w:rsidRPr="00013EB7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091DAA" w:rsidRPr="00013EB7" w:rsidRDefault="005500F3">
      <w:pPr>
        <w:autoSpaceDE w:val="0"/>
        <w:autoSpaceDN w:val="0"/>
        <w:spacing w:before="346" w:after="0" w:line="302" w:lineRule="auto"/>
        <w:ind w:right="6480"/>
        <w:rPr>
          <w:lang w:val="ru-RU"/>
        </w:rPr>
      </w:pPr>
      <w:r w:rsidRPr="00013EB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 w:rsidRPr="00013EB7">
        <w:rPr>
          <w:lang w:val="ru-RU"/>
        </w:rPr>
        <w:br/>
      </w:r>
      <w:r w:rsidRPr="00013EB7">
        <w:rPr>
          <w:rFonts w:ascii="Times New Roman" w:eastAsia="Times New Roman" w:hAnsi="Times New Roman"/>
          <w:color w:val="000000"/>
          <w:sz w:val="24"/>
          <w:lang w:val="ru-RU"/>
        </w:rPr>
        <w:t>Справочные таблицы, рабочие тетради.</w:t>
      </w:r>
    </w:p>
    <w:p w:rsidR="00091DAA" w:rsidRPr="00013EB7" w:rsidRDefault="005500F3" w:rsidP="00B97DE5">
      <w:pPr>
        <w:autoSpaceDE w:val="0"/>
        <w:autoSpaceDN w:val="0"/>
        <w:spacing w:before="262" w:after="0" w:line="300" w:lineRule="auto"/>
        <w:ind w:right="720"/>
        <w:rPr>
          <w:lang w:val="ru-RU"/>
        </w:rPr>
        <w:sectPr w:rsidR="00091DAA" w:rsidRPr="00013EB7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  <w:r w:rsidRPr="00013EB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ОБОРУДОВАНИЕ ДЛЯ ПРОВЕДЕНИЯ ЛАБОРАТОРНЫХ, ПРАКТИЧЕСКИХ РАБОТ, ДЕМОНСТРАЦИЙ </w:t>
      </w:r>
      <w:r w:rsidRPr="00013EB7">
        <w:rPr>
          <w:lang w:val="ru-RU"/>
        </w:rPr>
        <w:br/>
      </w:r>
      <w:r w:rsidRPr="00013EB7">
        <w:rPr>
          <w:rFonts w:ascii="Times New Roman" w:eastAsia="Times New Roman" w:hAnsi="Times New Roman"/>
          <w:color w:val="000000"/>
          <w:sz w:val="24"/>
          <w:lang w:val="ru-RU"/>
        </w:rPr>
        <w:t>Интерактивная доска, мультимедийный проектор</w:t>
      </w:r>
    </w:p>
    <w:p w:rsidR="003F22A6" w:rsidRPr="00013EB7" w:rsidRDefault="003F22A6">
      <w:pPr>
        <w:rPr>
          <w:lang w:val="ru-RU"/>
        </w:rPr>
      </w:pPr>
    </w:p>
    <w:sectPr w:rsidR="003F22A6" w:rsidRPr="00013EB7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47730"/>
    <w:rsid w:val="00013EB7"/>
    <w:rsid w:val="00034616"/>
    <w:rsid w:val="0006063C"/>
    <w:rsid w:val="00071927"/>
    <w:rsid w:val="00091DAA"/>
    <w:rsid w:val="00132607"/>
    <w:rsid w:val="0015074B"/>
    <w:rsid w:val="0016357C"/>
    <w:rsid w:val="001A4B36"/>
    <w:rsid w:val="0029639D"/>
    <w:rsid w:val="002F013E"/>
    <w:rsid w:val="00322B3D"/>
    <w:rsid w:val="00326F90"/>
    <w:rsid w:val="003F22A6"/>
    <w:rsid w:val="00522D83"/>
    <w:rsid w:val="00526238"/>
    <w:rsid w:val="005315C0"/>
    <w:rsid w:val="005500F3"/>
    <w:rsid w:val="00587777"/>
    <w:rsid w:val="006652CF"/>
    <w:rsid w:val="006E0810"/>
    <w:rsid w:val="007A01F7"/>
    <w:rsid w:val="00837110"/>
    <w:rsid w:val="009203E8"/>
    <w:rsid w:val="0099330F"/>
    <w:rsid w:val="00AA1D8D"/>
    <w:rsid w:val="00AD6081"/>
    <w:rsid w:val="00B25D79"/>
    <w:rsid w:val="00B47730"/>
    <w:rsid w:val="00B97DE5"/>
    <w:rsid w:val="00CB0664"/>
    <w:rsid w:val="00FC6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6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79659E3-B7B8-490B-B270-E56EA3B2E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17</Pages>
  <Words>4752</Words>
  <Characters>27087</Characters>
  <Application>Microsoft Office Word</Application>
  <DocSecurity>0</DocSecurity>
  <Lines>225</Lines>
  <Paragraphs>63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31776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User</cp:lastModifiedBy>
  <cp:revision>20</cp:revision>
  <dcterms:created xsi:type="dcterms:W3CDTF">2022-03-31T16:55:00Z</dcterms:created>
  <dcterms:modified xsi:type="dcterms:W3CDTF">2022-07-05T18:00:00Z</dcterms:modified>
  <cp:category/>
</cp:coreProperties>
</file>